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0"/>
        <w:tblOverlap w:val="never"/>
        <w:tblW w:w="0" w:type="auto"/>
        <w:tblLook w:val="0600" w:firstRow="0" w:lastRow="0" w:firstColumn="0" w:lastColumn="0" w:noHBand="1" w:noVBand="1"/>
      </w:tblPr>
      <w:tblGrid>
        <w:gridCol w:w="6991"/>
        <w:gridCol w:w="2078"/>
      </w:tblGrid>
      <w:tr w:rsidR="0063581D" w:rsidRPr="000E72B3" w:rsidTr="00EF7BAA">
        <w:trPr>
          <w:trHeight w:val="1135"/>
        </w:trPr>
        <w:tc>
          <w:tcPr>
            <w:tcW w:w="6991" w:type="dxa"/>
            <w:vAlign w:val="center"/>
          </w:tcPr>
          <w:p w:rsidR="0063581D" w:rsidRPr="000E72B3" w:rsidRDefault="0029182F" w:rsidP="000E72B3">
            <w:pPr>
              <w:pStyle w:val="Title"/>
              <w:spacing w:line="240" w:lineRule="auto"/>
              <w:rPr>
                <w:rFonts w:ascii="Butler" w:hAnsi="Butler" w:cs="Helvetica"/>
                <w:color w:val="404040" w:themeColor="text1" w:themeTint="BF"/>
                <w:sz w:val="48"/>
              </w:rPr>
            </w:pPr>
            <w:r>
              <w:rPr>
                <w:rFonts w:ascii="Butler" w:hAnsi="Butler" w:cs="Helvetica"/>
                <w:color w:val="002060"/>
                <w:sz w:val="48"/>
              </w:rPr>
              <w:t>Internal Application</w:t>
            </w:r>
          </w:p>
        </w:tc>
        <w:tc>
          <w:tcPr>
            <w:tcW w:w="2078" w:type="dxa"/>
            <w:vAlign w:val="center"/>
          </w:tcPr>
          <w:p w:rsidR="0063581D" w:rsidRPr="000E72B3" w:rsidRDefault="0063581D" w:rsidP="00B2016E">
            <w:pPr>
              <w:spacing w:after="0" w:line="240" w:lineRule="auto"/>
              <w:jc w:val="right"/>
              <w:rPr>
                <w:rFonts w:ascii="Butler" w:hAnsi="Butler" w:cs="Helvetica"/>
              </w:rPr>
            </w:pPr>
          </w:p>
        </w:tc>
      </w:tr>
    </w:tbl>
    <w:p w:rsidR="000E72B3" w:rsidRPr="000E72B3" w:rsidRDefault="00F911D7" w:rsidP="00B2016E">
      <w:pPr>
        <w:spacing w:after="0" w:line="240" w:lineRule="auto"/>
        <w:rPr>
          <w:rFonts w:ascii="Butler" w:hAnsi="Butler" w:cs="Helvetica"/>
          <w:noProof/>
          <w:lang w:val="en-GB" w:eastAsia="en-GB"/>
        </w:rPr>
      </w:pPr>
      <w:r w:rsidRPr="000E72B3">
        <w:rPr>
          <w:rFonts w:ascii="Calibri" w:eastAsia="Calibri" w:hAnsi="Calibri" w:cs="Times New Roman"/>
          <w:noProof/>
          <w:lang w:val="en-GB" w:eastAsia="en-GB"/>
        </w:rPr>
        <w:drawing>
          <wp:inline distT="0" distB="0" distL="0" distR="0" wp14:anchorId="6234D9E1" wp14:editId="20977D22">
            <wp:extent cx="525578" cy="603250"/>
            <wp:effectExtent l="0" t="0" r="8255" b="6350"/>
            <wp:docPr id="2" name="Picture 2" descr="C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1).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42376" cy="622530"/>
                    </a:xfrm>
                    <a:prstGeom prst="rect">
                      <a:avLst/>
                    </a:prstGeom>
                    <a:noFill/>
                    <a:ln>
                      <a:noFill/>
                    </a:ln>
                  </pic:spPr>
                </pic:pic>
              </a:graphicData>
            </a:graphic>
          </wp:inline>
        </w:drawing>
      </w:r>
    </w:p>
    <w:p w:rsidR="000E72B3" w:rsidRPr="000E72B3" w:rsidRDefault="000E72B3" w:rsidP="00B2016E">
      <w:pPr>
        <w:spacing w:after="0" w:line="240" w:lineRule="auto"/>
        <w:rPr>
          <w:rFonts w:ascii="Butler" w:hAnsi="Butler" w:cs="Helvetica"/>
          <w:sz w:val="20"/>
        </w:rPr>
      </w:pPr>
    </w:p>
    <w:p w:rsidR="000E72B3" w:rsidRPr="000E72B3" w:rsidRDefault="000E72B3" w:rsidP="00B2016E">
      <w:pPr>
        <w:spacing w:after="0" w:line="240" w:lineRule="auto"/>
        <w:rPr>
          <w:rFonts w:ascii="Butler" w:hAnsi="Butler" w:cs="Helvetica"/>
          <w:sz w:val="20"/>
        </w:rPr>
      </w:pPr>
    </w:p>
    <w:p w:rsidR="00FD35A6" w:rsidRPr="0029182F" w:rsidRDefault="00854E33" w:rsidP="000E72B3">
      <w:pPr>
        <w:shd w:val="clear" w:color="auto" w:fill="141B4D"/>
        <w:spacing w:after="0" w:line="240" w:lineRule="auto"/>
        <w:rPr>
          <w:rFonts w:ascii="Butler" w:hAnsi="Butler" w:cs="Helvetica"/>
          <w:sz w:val="28"/>
          <w:szCs w:val="28"/>
        </w:rPr>
      </w:pPr>
      <w:bookmarkStart w:id="0" w:name="_Hlk130395133"/>
      <w:r w:rsidRPr="0029182F">
        <w:rPr>
          <w:rFonts w:ascii="Butler" w:hAnsi="Butler" w:cs="Helvetica"/>
          <w:sz w:val="28"/>
          <w:szCs w:val="28"/>
        </w:rPr>
        <w:t>Please complete all sections of th</w:t>
      </w:r>
      <w:r w:rsidR="00BB6A2F" w:rsidRPr="0029182F">
        <w:rPr>
          <w:rFonts w:ascii="Butler" w:hAnsi="Butler" w:cs="Helvetica"/>
          <w:sz w:val="28"/>
          <w:szCs w:val="28"/>
        </w:rPr>
        <w:t>is</w:t>
      </w:r>
      <w:r w:rsidRPr="0029182F">
        <w:rPr>
          <w:rFonts w:ascii="Butler" w:hAnsi="Butler" w:cs="Helvetica"/>
          <w:sz w:val="28"/>
          <w:szCs w:val="28"/>
        </w:rPr>
        <w:t xml:space="preserve"> Form</w:t>
      </w:r>
      <w:r w:rsidR="00EE78DB" w:rsidRPr="0029182F">
        <w:rPr>
          <w:rFonts w:ascii="Butler" w:hAnsi="Butler" w:cs="Helvetica"/>
          <w:sz w:val="28"/>
          <w:szCs w:val="28"/>
        </w:rPr>
        <w:t xml:space="preserve">                                                                       </w:t>
      </w:r>
    </w:p>
    <w:p w:rsidR="00B2016E" w:rsidRDefault="00B2016E" w:rsidP="00B2016E">
      <w:pPr>
        <w:spacing w:after="0" w:line="240" w:lineRule="auto"/>
        <w:rPr>
          <w:rFonts w:ascii="Butler" w:hAnsi="Butler" w:cs="Helvetica"/>
          <w:sz w:val="16"/>
          <w:szCs w:val="16"/>
        </w:rPr>
      </w:pPr>
    </w:p>
    <w:tbl>
      <w:tblPr>
        <w:tblW w:w="11057" w:type="dxa"/>
        <w:tblInd w:w="-5" w:type="dxa"/>
        <w:tblCellMar>
          <w:top w:w="115" w:type="dxa"/>
          <w:left w:w="72" w:type="dxa"/>
          <w:right w:w="72" w:type="dxa"/>
        </w:tblCellMar>
        <w:tblLook w:val="01E0" w:firstRow="1" w:lastRow="1" w:firstColumn="1" w:lastColumn="1" w:noHBand="0" w:noVBand="0"/>
      </w:tblPr>
      <w:tblGrid>
        <w:gridCol w:w="2273"/>
        <w:gridCol w:w="8784"/>
      </w:tblGrid>
      <w:tr w:rsidR="00893689" w:rsidRPr="00893689" w:rsidTr="005955FF">
        <w:tc>
          <w:tcPr>
            <w:tcW w:w="11057" w:type="dxa"/>
            <w:gridSpan w:val="2"/>
            <w:hideMark/>
          </w:tcPr>
          <w:p w:rsidR="00893689" w:rsidRPr="00C951A5" w:rsidRDefault="00893689" w:rsidP="00893689">
            <w:pPr>
              <w:spacing w:after="0" w:line="240" w:lineRule="auto"/>
              <w:rPr>
                <w:rFonts w:ascii="Calibri" w:hAnsi="Calibri" w:cs="Calibri"/>
                <w:sz w:val="18"/>
                <w:szCs w:val="18"/>
                <w:lang w:val="en-GB"/>
              </w:rPr>
            </w:pPr>
            <w:r w:rsidRPr="00C951A5">
              <w:rPr>
                <w:rFonts w:ascii="Calibri" w:hAnsi="Calibri" w:cs="Calibri"/>
                <w:sz w:val="18"/>
                <w:szCs w:val="18"/>
                <w:lang w:val="en-GB"/>
              </w:rPr>
              <w:t xml:space="preserve">The College is legally required to carry out a number of pre-appointment checks which are detailed in the College's Safer Recruitment policy.  The information you are being asked to provide in this form is required so that the College can comply with those legal obligations should your application be successful.  </w:t>
            </w:r>
          </w:p>
          <w:p w:rsidR="00893689" w:rsidRPr="00C951A5" w:rsidRDefault="00893689" w:rsidP="00893689">
            <w:pPr>
              <w:spacing w:after="0" w:line="240" w:lineRule="auto"/>
              <w:rPr>
                <w:rFonts w:ascii="Calibri" w:hAnsi="Calibri" w:cs="Calibri"/>
                <w:sz w:val="18"/>
                <w:szCs w:val="18"/>
                <w:lang w:val="en-GB"/>
              </w:rPr>
            </w:pPr>
          </w:p>
          <w:p w:rsidR="00893689" w:rsidRPr="00C951A5" w:rsidRDefault="00893689" w:rsidP="00893689">
            <w:pPr>
              <w:spacing w:after="0" w:line="240" w:lineRule="auto"/>
              <w:rPr>
                <w:rFonts w:ascii="Calibri" w:hAnsi="Calibri" w:cs="Calibri"/>
                <w:sz w:val="18"/>
                <w:szCs w:val="18"/>
                <w:lang w:val="en-GB"/>
              </w:rPr>
            </w:pPr>
            <w:r w:rsidRPr="00C951A5">
              <w:rPr>
                <w:rFonts w:ascii="Calibri" w:hAnsi="Calibri" w:cs="Calibri"/>
                <w:sz w:val="18"/>
                <w:szCs w:val="18"/>
                <w:lang w:val="en-GB"/>
              </w:rPr>
              <w:t xml:space="preserve">Please note that in order </w:t>
            </w:r>
            <w:r w:rsidR="00256717">
              <w:rPr>
                <w:rFonts w:ascii="Calibri" w:hAnsi="Calibri" w:cs="Calibri"/>
                <w:sz w:val="18"/>
                <w:szCs w:val="18"/>
                <w:lang w:val="en-GB"/>
              </w:rPr>
              <w:t xml:space="preserve">for </w:t>
            </w:r>
            <w:r w:rsidRPr="00C951A5">
              <w:rPr>
                <w:rFonts w:ascii="Calibri" w:hAnsi="Calibri" w:cs="Calibri"/>
                <w:sz w:val="18"/>
                <w:szCs w:val="18"/>
                <w:lang w:val="en-GB"/>
              </w:rPr>
              <w:t xml:space="preserve">to be considered for a position at the </w:t>
            </w:r>
            <w:r w:rsidR="00D01531" w:rsidRPr="00C951A5">
              <w:rPr>
                <w:rFonts w:ascii="Calibri" w:hAnsi="Calibri" w:cs="Calibri"/>
                <w:sz w:val="18"/>
                <w:szCs w:val="18"/>
                <w:lang w:val="en-GB"/>
              </w:rPr>
              <w:t>College</w:t>
            </w:r>
            <w:r w:rsidRPr="00C951A5">
              <w:rPr>
                <w:rFonts w:ascii="Calibri" w:hAnsi="Calibri" w:cs="Calibri"/>
                <w:sz w:val="18"/>
                <w:szCs w:val="18"/>
                <w:lang w:val="en-GB"/>
              </w:rPr>
              <w:t>, you must complete this application form.  A curriculum vitae will not be accepted in place of a completed application form, but may accompany this form.</w:t>
            </w:r>
          </w:p>
        </w:tc>
      </w:tr>
      <w:tr w:rsidR="00893689" w:rsidRPr="00893689" w:rsidTr="00BB6A2F">
        <w:tc>
          <w:tcPr>
            <w:tcW w:w="2273" w:type="dxa"/>
            <w:hideMark/>
          </w:tcPr>
          <w:p w:rsidR="00EE78DB" w:rsidRDefault="00EE78DB" w:rsidP="00893689">
            <w:pPr>
              <w:spacing w:after="0" w:line="240" w:lineRule="auto"/>
              <w:rPr>
                <w:rFonts w:ascii="Calibri" w:hAnsi="Calibri" w:cs="Calibri"/>
                <w:b/>
                <w:sz w:val="20"/>
                <w:szCs w:val="20"/>
                <w:lang w:val="en-GB"/>
              </w:rPr>
            </w:pPr>
          </w:p>
          <w:p w:rsidR="009C6433" w:rsidRPr="00367848" w:rsidRDefault="00893689" w:rsidP="005955FF">
            <w:pPr>
              <w:spacing w:after="0" w:line="240" w:lineRule="auto"/>
              <w:rPr>
                <w:rFonts w:ascii="Calibri" w:hAnsi="Calibri" w:cs="Calibri"/>
                <w:b/>
                <w:sz w:val="24"/>
                <w:szCs w:val="24"/>
                <w:lang w:val="en-GB"/>
              </w:rPr>
            </w:pPr>
            <w:r w:rsidRPr="00367848">
              <w:rPr>
                <w:rFonts w:ascii="Calibri" w:hAnsi="Calibri" w:cs="Calibri"/>
                <w:b/>
                <w:sz w:val="24"/>
                <w:szCs w:val="24"/>
                <w:lang w:val="en-GB"/>
              </w:rPr>
              <w:t>Position applied for:</w:t>
            </w:r>
          </w:p>
        </w:tc>
        <w:tc>
          <w:tcPr>
            <w:tcW w:w="8784" w:type="dxa"/>
            <w:shd w:val="clear" w:color="auto" w:fill="FFFFFF" w:themeFill="background1"/>
          </w:tcPr>
          <w:p w:rsidR="00893689" w:rsidRDefault="00893689" w:rsidP="00893689">
            <w:pPr>
              <w:spacing w:after="0" w:line="240" w:lineRule="auto"/>
              <w:rPr>
                <w:rFonts w:ascii="Calibri" w:hAnsi="Calibri" w:cs="Calibri"/>
                <w:sz w:val="16"/>
                <w:szCs w:val="16"/>
                <w:lang w:val="en-GB"/>
              </w:rPr>
            </w:pPr>
          </w:p>
          <w:p w:rsidR="00EE78DB" w:rsidRDefault="00EE78DB" w:rsidP="00893689">
            <w:pPr>
              <w:spacing w:after="0" w:line="240" w:lineRule="auto"/>
              <w:rPr>
                <w:rFonts w:ascii="Calibri" w:hAnsi="Calibri" w:cs="Calibri"/>
                <w:sz w:val="16"/>
                <w:szCs w:val="16"/>
                <w:lang w:val="en-GB"/>
              </w:rPr>
            </w:pPr>
          </w:p>
          <w:p w:rsidR="00EE78DB" w:rsidRPr="00C951A5" w:rsidRDefault="00EE78DB" w:rsidP="00893689">
            <w:pPr>
              <w:spacing w:after="0" w:line="240" w:lineRule="auto"/>
              <w:rPr>
                <w:rFonts w:ascii="Calibri" w:hAnsi="Calibri" w:cs="Calibri"/>
                <w:sz w:val="16"/>
                <w:szCs w:val="16"/>
                <w:lang w:val="en-GB"/>
              </w:rPr>
            </w:pPr>
          </w:p>
        </w:tc>
      </w:tr>
      <w:bookmarkEnd w:id="0"/>
    </w:tbl>
    <w:p w:rsidR="00893689" w:rsidRPr="00EF7BAA" w:rsidRDefault="00893689" w:rsidP="00B2016E">
      <w:pPr>
        <w:spacing w:after="0" w:line="240" w:lineRule="auto"/>
        <w:rPr>
          <w:rFonts w:ascii="Butler" w:hAnsi="Butler" w:cs="Helvetica"/>
          <w:sz w:val="16"/>
          <w:szCs w:val="16"/>
        </w:rPr>
      </w:pPr>
    </w:p>
    <w:p w:rsidR="00C951A5" w:rsidRPr="00BB6A2F" w:rsidRDefault="00522AEA" w:rsidP="00BB6A2F">
      <w:pPr>
        <w:pStyle w:val="Heading1"/>
        <w:shd w:val="clear" w:color="auto" w:fill="002060"/>
        <w:spacing w:before="0" w:line="240" w:lineRule="auto"/>
        <w:rPr>
          <w:rFonts w:ascii="Butler" w:hAnsi="Butler" w:cs="Helvetica"/>
          <w:color w:val="FFFFFF" w:themeColor="background1"/>
        </w:rPr>
      </w:pPr>
      <w:bookmarkStart w:id="1" w:name="_Hlk88764363"/>
      <w:r w:rsidRPr="00BB6A2F">
        <w:rPr>
          <w:rFonts w:ascii="Butler" w:hAnsi="Butler" w:cs="Helvetica"/>
          <w:color w:val="FFFFFF" w:themeColor="background1"/>
        </w:rPr>
        <w:t>Personal Information</w:t>
      </w:r>
    </w:p>
    <w:bookmarkEnd w:id="1"/>
    <w:p w:rsidR="00C951A5" w:rsidRPr="00C951A5" w:rsidRDefault="00C951A5" w:rsidP="00C951A5">
      <w:pPr>
        <w:rPr>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2261"/>
        <w:gridCol w:w="2806"/>
        <w:gridCol w:w="3260"/>
      </w:tblGrid>
      <w:tr w:rsidR="003E1F49" w:rsidRPr="000E72B3" w:rsidTr="00160538">
        <w:trPr>
          <w:trHeight w:val="475"/>
        </w:trPr>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Title</w:t>
            </w: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val="restart"/>
            <w:shd w:val="clear" w:color="auto" w:fill="F2F2F2" w:themeFill="background1" w:themeFillShade="F2"/>
          </w:tcPr>
          <w:p w:rsidR="003E1F49" w:rsidRPr="00C951A5" w:rsidRDefault="003E1F49" w:rsidP="00B2016E">
            <w:pPr>
              <w:pStyle w:val="Labels"/>
              <w:spacing w:line="240" w:lineRule="auto"/>
              <w:rPr>
                <w:rFonts w:ascii="Calibri" w:hAnsi="Calibri" w:cs="Calibri"/>
              </w:rPr>
            </w:pPr>
            <w:r w:rsidRPr="00C951A5">
              <w:rPr>
                <w:rFonts w:ascii="Calibri" w:hAnsi="Calibri" w:cs="Calibri"/>
              </w:rPr>
              <w:t>Address</w:t>
            </w: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Forename</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shd w:val="clear" w:color="auto" w:fill="F2F2F2" w:themeFill="background1" w:themeFillShade="F2"/>
          </w:tcPr>
          <w:p w:rsidR="003E1F49" w:rsidRPr="00C951A5" w:rsidRDefault="003E1F49" w:rsidP="00B2016E">
            <w:pPr>
              <w:pStyle w:val="Labels"/>
              <w:spacing w:line="240" w:lineRule="auto"/>
              <w:rPr>
                <w:rFonts w:ascii="Calibri" w:hAnsi="Calibri" w:cs="Calibri"/>
              </w:rPr>
            </w:pP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Surname</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vMerge/>
            <w:shd w:val="clear" w:color="auto" w:fill="F2F2F2" w:themeFill="background1" w:themeFillShade="F2"/>
          </w:tcPr>
          <w:p w:rsidR="003E1F49" w:rsidRPr="00C951A5" w:rsidRDefault="003E1F49" w:rsidP="00B2016E">
            <w:pPr>
              <w:pStyle w:val="Labels"/>
              <w:spacing w:line="240" w:lineRule="auto"/>
              <w:rPr>
                <w:rFonts w:ascii="Calibri" w:hAnsi="Calibri" w:cs="Calibri"/>
              </w:rPr>
            </w:pP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3E1F49" w:rsidRPr="000E72B3" w:rsidTr="00160538">
        <w:tc>
          <w:tcPr>
            <w:tcW w:w="2696" w:type="dxa"/>
            <w:shd w:val="clear" w:color="auto" w:fill="F2F2F2" w:themeFill="background1" w:themeFillShade="F2"/>
          </w:tcPr>
          <w:p w:rsidR="003E1F49" w:rsidRPr="00C951A5" w:rsidRDefault="003E1F49" w:rsidP="003E1F49">
            <w:pPr>
              <w:pStyle w:val="Labels"/>
              <w:spacing w:line="240" w:lineRule="auto"/>
              <w:rPr>
                <w:rFonts w:ascii="Calibri" w:hAnsi="Calibri" w:cs="Calibri"/>
              </w:rPr>
            </w:pPr>
            <w:r w:rsidRPr="00C951A5">
              <w:rPr>
                <w:rFonts w:ascii="Calibri" w:hAnsi="Calibri" w:cs="Calibri"/>
              </w:rPr>
              <w:t>Previous Surnames</w:t>
            </w:r>
          </w:p>
          <w:p w:rsidR="003E1F49" w:rsidRPr="00C951A5" w:rsidRDefault="003E1F49" w:rsidP="003E1F49">
            <w:pPr>
              <w:pStyle w:val="Labels"/>
              <w:spacing w:line="240" w:lineRule="auto"/>
              <w:rPr>
                <w:rFonts w:ascii="Calibri" w:hAnsi="Calibri" w:cs="Calibri"/>
              </w:rPr>
            </w:pPr>
          </w:p>
        </w:tc>
        <w:tc>
          <w:tcPr>
            <w:tcW w:w="2261" w:type="dxa"/>
            <w:shd w:val="clear" w:color="auto" w:fill="FFFFFF" w:themeFill="background1"/>
          </w:tcPr>
          <w:p w:rsidR="003E1F49" w:rsidRPr="00C951A5" w:rsidRDefault="003E1F49" w:rsidP="00B2016E">
            <w:pPr>
              <w:spacing w:after="0" w:line="240" w:lineRule="auto"/>
              <w:rPr>
                <w:rFonts w:ascii="Calibri" w:hAnsi="Calibri" w:cs="Calibri"/>
              </w:rPr>
            </w:pPr>
          </w:p>
        </w:tc>
        <w:tc>
          <w:tcPr>
            <w:tcW w:w="2806" w:type="dxa"/>
            <w:shd w:val="clear" w:color="auto" w:fill="F2F2F2" w:themeFill="background1" w:themeFillShade="F2"/>
          </w:tcPr>
          <w:p w:rsidR="003E1F49" w:rsidRPr="00C951A5" w:rsidRDefault="003E1F49" w:rsidP="00B2016E">
            <w:pPr>
              <w:pStyle w:val="Labels"/>
              <w:spacing w:line="240" w:lineRule="auto"/>
              <w:rPr>
                <w:rFonts w:ascii="Calibri" w:hAnsi="Calibri" w:cs="Calibri"/>
              </w:rPr>
            </w:pPr>
            <w:r w:rsidRPr="00C951A5">
              <w:rPr>
                <w:rFonts w:ascii="Calibri" w:hAnsi="Calibri" w:cs="Calibri"/>
              </w:rPr>
              <w:t>Post Code</w:t>
            </w:r>
          </w:p>
        </w:tc>
        <w:tc>
          <w:tcPr>
            <w:tcW w:w="3260" w:type="dxa"/>
            <w:shd w:val="clear" w:color="auto" w:fill="FFFFFF" w:themeFill="background1"/>
          </w:tcPr>
          <w:p w:rsidR="003E1F49" w:rsidRPr="00C951A5" w:rsidRDefault="003E1F49" w:rsidP="00B2016E">
            <w:pPr>
              <w:spacing w:after="0" w:line="240" w:lineRule="auto"/>
              <w:rPr>
                <w:rFonts w:ascii="Calibri" w:hAnsi="Calibri" w:cs="Calibri"/>
              </w:rPr>
            </w:pPr>
          </w:p>
        </w:tc>
      </w:tr>
      <w:tr w:rsidR="009C6433" w:rsidRPr="000E72B3" w:rsidTr="00160538">
        <w:tc>
          <w:tcPr>
            <w:tcW w:w="2696" w:type="dxa"/>
            <w:shd w:val="clear" w:color="auto" w:fill="F2F2F2" w:themeFill="background1" w:themeFillShade="F2"/>
          </w:tcPr>
          <w:p w:rsidR="009C6433" w:rsidRPr="00C951A5" w:rsidRDefault="009C6433" w:rsidP="00B2016E">
            <w:pPr>
              <w:pStyle w:val="Labels"/>
              <w:spacing w:line="240" w:lineRule="auto"/>
              <w:rPr>
                <w:rFonts w:ascii="Calibri" w:hAnsi="Calibri" w:cs="Calibri"/>
              </w:rPr>
            </w:pPr>
            <w:r w:rsidRPr="00C951A5">
              <w:rPr>
                <w:rFonts w:ascii="Calibri" w:hAnsi="Calibri" w:cs="Calibri"/>
              </w:rPr>
              <w:t>Preferred Name</w:t>
            </w:r>
          </w:p>
        </w:tc>
        <w:tc>
          <w:tcPr>
            <w:tcW w:w="2261" w:type="dxa"/>
            <w:shd w:val="clear" w:color="auto" w:fill="FFFFFF" w:themeFill="background1"/>
          </w:tcPr>
          <w:p w:rsidR="009C6433" w:rsidRPr="00C951A5" w:rsidRDefault="009C6433" w:rsidP="00B2016E">
            <w:pPr>
              <w:spacing w:after="0" w:line="240" w:lineRule="auto"/>
              <w:rPr>
                <w:rFonts w:ascii="Calibri" w:hAnsi="Calibri" w:cs="Calibri"/>
              </w:rPr>
            </w:pPr>
          </w:p>
        </w:tc>
        <w:tc>
          <w:tcPr>
            <w:tcW w:w="2806" w:type="dxa"/>
            <w:shd w:val="clear" w:color="auto" w:fill="F2F2F2" w:themeFill="background1" w:themeFillShade="F2"/>
          </w:tcPr>
          <w:p w:rsidR="009C6433" w:rsidRPr="00C951A5" w:rsidRDefault="009C6433" w:rsidP="00B2016E">
            <w:pPr>
              <w:pStyle w:val="Labels"/>
              <w:spacing w:line="240" w:lineRule="auto"/>
              <w:rPr>
                <w:rFonts w:ascii="Calibri" w:hAnsi="Calibri" w:cs="Calibri"/>
              </w:rPr>
            </w:pPr>
            <w:r w:rsidRPr="00C951A5">
              <w:rPr>
                <w:rFonts w:ascii="Calibri" w:hAnsi="Calibri" w:cs="Calibri"/>
              </w:rPr>
              <w:t>National Insurance Number</w:t>
            </w:r>
          </w:p>
        </w:tc>
        <w:tc>
          <w:tcPr>
            <w:tcW w:w="3260" w:type="dxa"/>
            <w:shd w:val="clear" w:color="auto" w:fill="FFFFFF" w:themeFill="background1"/>
          </w:tcPr>
          <w:p w:rsidR="009C6433" w:rsidRPr="00C951A5" w:rsidRDefault="009C6433" w:rsidP="00B2016E">
            <w:pPr>
              <w:spacing w:after="0" w:line="240" w:lineRule="auto"/>
              <w:rPr>
                <w:rFonts w:ascii="Calibri" w:hAnsi="Calibri" w:cs="Calibri"/>
              </w:rPr>
            </w:pPr>
          </w:p>
        </w:tc>
      </w:tr>
      <w:tr w:rsidR="00FD35A6" w:rsidRPr="000E72B3" w:rsidTr="00160538">
        <w:tc>
          <w:tcPr>
            <w:tcW w:w="269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Contact number</w:t>
            </w:r>
          </w:p>
          <w:p w:rsidR="003E1F49" w:rsidRPr="00C951A5" w:rsidRDefault="003E1F49" w:rsidP="00B2016E">
            <w:pPr>
              <w:pStyle w:val="Labels"/>
              <w:spacing w:line="240" w:lineRule="auto"/>
              <w:rPr>
                <w:rFonts w:ascii="Calibri" w:hAnsi="Calibri" w:cs="Calibri"/>
              </w:rPr>
            </w:pPr>
          </w:p>
        </w:tc>
        <w:tc>
          <w:tcPr>
            <w:tcW w:w="2261" w:type="dxa"/>
            <w:shd w:val="clear" w:color="auto" w:fill="FFFFFF" w:themeFill="background1"/>
          </w:tcPr>
          <w:p w:rsidR="00FD35A6" w:rsidRPr="00C951A5" w:rsidRDefault="00FD35A6" w:rsidP="00B2016E">
            <w:pPr>
              <w:spacing w:after="0" w:line="240" w:lineRule="auto"/>
              <w:rPr>
                <w:rFonts w:ascii="Calibri" w:hAnsi="Calibri" w:cs="Calibri"/>
              </w:rPr>
            </w:pPr>
          </w:p>
        </w:tc>
        <w:tc>
          <w:tcPr>
            <w:tcW w:w="280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Email address</w:t>
            </w:r>
          </w:p>
        </w:tc>
        <w:tc>
          <w:tcPr>
            <w:tcW w:w="3260" w:type="dxa"/>
            <w:shd w:val="clear" w:color="auto" w:fill="FFFFFF" w:themeFill="background1"/>
          </w:tcPr>
          <w:p w:rsidR="00FD35A6" w:rsidRPr="00C951A5" w:rsidRDefault="00FD35A6" w:rsidP="00B2016E">
            <w:pPr>
              <w:spacing w:after="0" w:line="240" w:lineRule="auto"/>
              <w:rPr>
                <w:rFonts w:ascii="Calibri" w:hAnsi="Calibri" w:cs="Calibri"/>
              </w:rPr>
            </w:pPr>
          </w:p>
        </w:tc>
      </w:tr>
      <w:tr w:rsidR="00D409A9" w:rsidRPr="000E72B3" w:rsidTr="00160538">
        <w:tc>
          <w:tcPr>
            <w:tcW w:w="2696" w:type="dxa"/>
            <w:shd w:val="clear" w:color="auto" w:fill="F2F2F2" w:themeFill="background1" w:themeFillShade="F2"/>
          </w:tcPr>
          <w:p w:rsidR="00D409A9" w:rsidRPr="00C951A5" w:rsidRDefault="00D409A9" w:rsidP="00B2016E">
            <w:pPr>
              <w:pStyle w:val="Labels"/>
              <w:spacing w:line="240" w:lineRule="auto"/>
              <w:rPr>
                <w:rFonts w:ascii="Calibri" w:hAnsi="Calibri" w:cs="Calibri"/>
              </w:rPr>
            </w:pPr>
            <w:r w:rsidRPr="00C951A5">
              <w:rPr>
                <w:rFonts w:ascii="Calibri" w:hAnsi="Calibri" w:cs="Calibri"/>
              </w:rPr>
              <w:t>DFE No (if applicable)</w:t>
            </w:r>
          </w:p>
        </w:tc>
        <w:tc>
          <w:tcPr>
            <w:tcW w:w="2261" w:type="dxa"/>
            <w:shd w:val="clear" w:color="auto" w:fill="FFFFFF" w:themeFill="background1"/>
          </w:tcPr>
          <w:p w:rsidR="00D409A9" w:rsidRPr="00C951A5" w:rsidRDefault="00D409A9" w:rsidP="00B2016E">
            <w:pPr>
              <w:spacing w:after="0" w:line="240" w:lineRule="auto"/>
              <w:rPr>
                <w:rFonts w:ascii="Calibri" w:hAnsi="Calibri" w:cs="Calibri"/>
              </w:rPr>
            </w:pPr>
          </w:p>
        </w:tc>
        <w:tc>
          <w:tcPr>
            <w:tcW w:w="2806" w:type="dxa"/>
            <w:shd w:val="clear" w:color="auto" w:fill="F2F2F2" w:themeFill="background1" w:themeFillShade="F2"/>
          </w:tcPr>
          <w:p w:rsidR="00D409A9" w:rsidRPr="00C951A5" w:rsidRDefault="00160538" w:rsidP="00B2016E">
            <w:pPr>
              <w:pStyle w:val="Labels"/>
              <w:spacing w:line="240" w:lineRule="auto"/>
              <w:rPr>
                <w:rFonts w:ascii="Calibri" w:hAnsi="Calibri" w:cs="Calibri"/>
              </w:rPr>
            </w:pPr>
            <w:r w:rsidRPr="00C951A5">
              <w:rPr>
                <w:rFonts w:ascii="Calibri" w:hAnsi="Calibri" w:cs="Calibri"/>
              </w:rPr>
              <w:t xml:space="preserve">Do you have the right to work in the UK? </w:t>
            </w:r>
            <w:r w:rsidRPr="00C951A5">
              <w:rPr>
                <w:rFonts w:ascii="Calibri" w:hAnsi="Calibri" w:cs="Calibri"/>
                <w:sz w:val="16"/>
                <w:szCs w:val="16"/>
              </w:rPr>
              <w:t>If so, please give details on eligibility</w:t>
            </w:r>
          </w:p>
        </w:tc>
        <w:tc>
          <w:tcPr>
            <w:tcW w:w="3260" w:type="dxa"/>
            <w:shd w:val="clear" w:color="auto" w:fill="FFFFFF" w:themeFill="background1"/>
          </w:tcPr>
          <w:p w:rsidR="00D409A9" w:rsidRPr="00C951A5" w:rsidRDefault="00D409A9" w:rsidP="00B2016E">
            <w:pPr>
              <w:spacing w:after="0" w:line="240" w:lineRule="auto"/>
              <w:rPr>
                <w:rFonts w:ascii="Calibri" w:hAnsi="Calibri" w:cs="Calibri"/>
              </w:rPr>
            </w:pPr>
          </w:p>
        </w:tc>
      </w:tr>
      <w:tr w:rsidR="00FD35A6" w:rsidRPr="000E72B3" w:rsidTr="00160538">
        <w:tc>
          <w:tcPr>
            <w:tcW w:w="269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Are you registered with the general Teaching Council for England?</w:t>
            </w:r>
            <w:r w:rsidR="00E44919" w:rsidRPr="00C951A5">
              <w:rPr>
                <w:rFonts w:ascii="Calibri" w:hAnsi="Calibri" w:cs="Calibri"/>
              </w:rPr>
              <w:t xml:space="preserve"> </w:t>
            </w:r>
          </w:p>
        </w:tc>
        <w:tc>
          <w:tcPr>
            <w:tcW w:w="2261" w:type="dxa"/>
            <w:shd w:val="clear" w:color="auto" w:fill="FFFFFF" w:themeFill="background1"/>
          </w:tcPr>
          <w:p w:rsidR="00FD35A6" w:rsidRPr="00C951A5" w:rsidRDefault="00FD35A6" w:rsidP="00B2016E">
            <w:pPr>
              <w:spacing w:after="0" w:line="240" w:lineRule="auto"/>
              <w:rPr>
                <w:rFonts w:ascii="Calibri" w:hAnsi="Calibri" w:cs="Calibri"/>
              </w:rPr>
            </w:pPr>
          </w:p>
        </w:tc>
        <w:tc>
          <w:tcPr>
            <w:tcW w:w="2806" w:type="dxa"/>
            <w:shd w:val="clear" w:color="auto" w:fill="F2F2F2" w:themeFill="background1" w:themeFillShade="F2"/>
          </w:tcPr>
          <w:p w:rsidR="00FD35A6" w:rsidRPr="00C951A5" w:rsidRDefault="00403CBF" w:rsidP="00B2016E">
            <w:pPr>
              <w:pStyle w:val="Labels"/>
              <w:spacing w:line="240" w:lineRule="auto"/>
              <w:rPr>
                <w:rFonts w:ascii="Calibri" w:hAnsi="Calibri" w:cs="Calibri"/>
              </w:rPr>
            </w:pPr>
            <w:r w:rsidRPr="00C951A5">
              <w:rPr>
                <w:rFonts w:ascii="Calibri" w:hAnsi="Calibri" w:cs="Calibri"/>
              </w:rPr>
              <w:t>Do you have Qualified Teacher Status?</w:t>
            </w:r>
            <w:r w:rsidR="00E44919" w:rsidRPr="00C951A5">
              <w:rPr>
                <w:rFonts w:ascii="Calibri" w:hAnsi="Calibri" w:cs="Calibri"/>
              </w:rPr>
              <w:t xml:space="preserve"> </w:t>
            </w:r>
          </w:p>
        </w:tc>
        <w:tc>
          <w:tcPr>
            <w:tcW w:w="3260" w:type="dxa"/>
            <w:shd w:val="clear" w:color="auto" w:fill="FFFFFF" w:themeFill="background1"/>
          </w:tcPr>
          <w:p w:rsidR="00FD35A6" w:rsidRPr="00C951A5" w:rsidRDefault="00FD35A6" w:rsidP="00B2016E">
            <w:pPr>
              <w:spacing w:after="0" w:line="240" w:lineRule="auto"/>
              <w:rPr>
                <w:rFonts w:ascii="Calibri" w:hAnsi="Calibri" w:cs="Calibri"/>
              </w:rPr>
            </w:pPr>
          </w:p>
        </w:tc>
      </w:tr>
      <w:tr w:rsidR="00367848" w:rsidRPr="000E72B3" w:rsidTr="00367848">
        <w:tc>
          <w:tcPr>
            <w:tcW w:w="4957" w:type="dxa"/>
            <w:gridSpan w:val="2"/>
            <w:shd w:val="clear" w:color="auto" w:fill="F2F2F2" w:themeFill="background1" w:themeFillShade="F2"/>
          </w:tcPr>
          <w:p w:rsidR="00367848" w:rsidRPr="00367848" w:rsidRDefault="00367848" w:rsidP="00367848">
            <w:pPr>
              <w:spacing w:before="120" w:after="0" w:line="240" w:lineRule="auto"/>
              <w:rPr>
                <w:rFonts w:ascii="Calibri" w:hAnsi="Calibri" w:cs="Calibri"/>
                <w:sz w:val="18"/>
                <w:szCs w:val="18"/>
              </w:rPr>
            </w:pPr>
            <w:r w:rsidRPr="00367848">
              <w:rPr>
                <w:rFonts w:ascii="Calibri" w:hAnsi="Calibri" w:cs="Calibri"/>
                <w:sz w:val="18"/>
                <w:szCs w:val="18"/>
              </w:rPr>
              <w:t xml:space="preserve">Have you read the College’s child protection policy? </w:t>
            </w:r>
          </w:p>
        </w:tc>
        <w:tc>
          <w:tcPr>
            <w:tcW w:w="6066" w:type="dxa"/>
            <w:gridSpan w:val="2"/>
            <w:shd w:val="clear" w:color="auto" w:fill="FFFFFF" w:themeFill="background1"/>
          </w:tcPr>
          <w:p w:rsidR="00367848" w:rsidRDefault="00367848" w:rsidP="00B2016E">
            <w:pPr>
              <w:spacing w:after="0" w:line="240" w:lineRule="auto"/>
              <w:rPr>
                <w:rFonts w:ascii="Calibri" w:hAnsi="Calibri" w:cs="Calibri"/>
              </w:rPr>
            </w:pPr>
          </w:p>
          <w:p w:rsidR="00367848" w:rsidRPr="00C951A5" w:rsidRDefault="00367848" w:rsidP="00B2016E">
            <w:pPr>
              <w:spacing w:after="0" w:line="240" w:lineRule="auto"/>
              <w:rPr>
                <w:rFonts w:ascii="Calibri" w:hAnsi="Calibri" w:cs="Calibri"/>
              </w:rPr>
            </w:pPr>
          </w:p>
        </w:tc>
      </w:tr>
    </w:tbl>
    <w:p w:rsidR="00EF7BAA" w:rsidRPr="00EF7BAA" w:rsidRDefault="00EF7BAA" w:rsidP="00B2016E">
      <w:pPr>
        <w:pStyle w:val="Heading1"/>
        <w:spacing w:before="0" w:line="240" w:lineRule="auto"/>
        <w:rPr>
          <w:rFonts w:ascii="Butler" w:hAnsi="Butler" w:cs="Helvetica"/>
          <w:color w:val="002060"/>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3442A0" w:rsidRPr="000E72B3" w:rsidTr="00F911D7">
        <w:trPr>
          <w:trHeight w:val="339"/>
        </w:trPr>
        <w:tc>
          <w:tcPr>
            <w:tcW w:w="11023" w:type="dxa"/>
            <w:gridSpan w:val="2"/>
            <w:shd w:val="clear" w:color="auto" w:fill="002060"/>
          </w:tcPr>
          <w:p w:rsidR="003442A0" w:rsidRPr="00F911D7" w:rsidRDefault="003442A0" w:rsidP="00C951A5">
            <w:pPr>
              <w:spacing w:after="0" w:line="240" w:lineRule="auto"/>
              <w:rPr>
                <w:rFonts w:ascii="Butler" w:hAnsi="Butler" w:cs="Helvetica"/>
                <w:b/>
                <w:sz w:val="28"/>
                <w:szCs w:val="28"/>
              </w:rPr>
            </w:pPr>
            <w:r w:rsidRPr="00F911D7">
              <w:rPr>
                <w:rFonts w:ascii="Butler" w:hAnsi="Butler" w:cs="Helvetica"/>
                <w:b/>
                <w:color w:val="FFFFFF" w:themeColor="background1"/>
                <w:sz w:val="28"/>
                <w:szCs w:val="28"/>
              </w:rPr>
              <w:t>Professional Memberships</w:t>
            </w:r>
          </w:p>
        </w:tc>
      </w:tr>
      <w:tr w:rsidR="003442A0" w:rsidRPr="00C951A5" w:rsidTr="005D01EE">
        <w:trPr>
          <w:trHeight w:val="415"/>
        </w:trPr>
        <w:tc>
          <w:tcPr>
            <w:tcW w:w="11023" w:type="dxa"/>
            <w:gridSpan w:val="2"/>
            <w:shd w:val="clear" w:color="auto" w:fill="F2F2F2" w:themeFill="background1" w:themeFillShade="F2"/>
          </w:tcPr>
          <w:p w:rsidR="003442A0" w:rsidRPr="00C951A5" w:rsidRDefault="003A22E1" w:rsidP="003A22E1">
            <w:pPr>
              <w:rPr>
                <w:rFonts w:ascii="Calibri" w:hAnsi="Calibri" w:cs="Calibri"/>
                <w:sz w:val="20"/>
                <w:szCs w:val="20"/>
              </w:rPr>
            </w:pPr>
            <w:r w:rsidRPr="00C951A5">
              <w:rPr>
                <w:rFonts w:ascii="Calibri" w:hAnsi="Calibri" w:cs="Calibri"/>
                <w:sz w:val="20"/>
                <w:szCs w:val="20"/>
              </w:rPr>
              <w:t xml:space="preserve">Please list all current professional memberships. </w:t>
            </w: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Default="00D26AAB" w:rsidP="00C951A5">
            <w:pPr>
              <w:spacing w:after="0" w:line="240" w:lineRule="auto"/>
              <w:rPr>
                <w:rFonts w:ascii="Calibri" w:hAnsi="Calibri" w:cs="Calibri"/>
                <w:sz w:val="18"/>
                <w:szCs w:val="18"/>
              </w:rPr>
            </w:pPr>
          </w:p>
          <w:p w:rsidR="005955FF" w:rsidRPr="00C951A5" w:rsidRDefault="005955FF"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Default="00D26AAB" w:rsidP="00C951A5">
            <w:pPr>
              <w:spacing w:after="0" w:line="240" w:lineRule="auto"/>
              <w:rPr>
                <w:rFonts w:ascii="Calibri" w:hAnsi="Calibri" w:cs="Calibri"/>
                <w:sz w:val="18"/>
                <w:szCs w:val="18"/>
              </w:rPr>
            </w:pPr>
          </w:p>
          <w:p w:rsidR="005955FF" w:rsidRPr="00C951A5" w:rsidRDefault="005955FF" w:rsidP="00C951A5">
            <w:pPr>
              <w:spacing w:after="0" w:line="240" w:lineRule="auto"/>
              <w:rPr>
                <w:rFonts w:ascii="Calibri" w:hAnsi="Calibri" w:cs="Calibri"/>
                <w:sz w:val="18"/>
                <w:szCs w:val="18"/>
              </w:rPr>
            </w:pPr>
          </w:p>
        </w:tc>
      </w:tr>
    </w:tbl>
    <w:p w:rsidR="00E21BFB" w:rsidRPr="00C951A5" w:rsidRDefault="00E21BFB" w:rsidP="00B2016E">
      <w:pPr>
        <w:spacing w:after="0" w:line="240" w:lineRule="auto"/>
        <w:rPr>
          <w:rFonts w:ascii="Calibri" w:hAnsi="Calibri" w:cs="Calibri"/>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bl>
    <w:p w:rsidR="00D26AAB" w:rsidRPr="00C951A5" w:rsidRDefault="00D26AAB" w:rsidP="00B2016E">
      <w:pPr>
        <w:spacing w:after="0" w:line="240" w:lineRule="auto"/>
        <w:rPr>
          <w:rFonts w:ascii="Calibri" w:hAnsi="Calibri" w:cs="Calibri"/>
          <w:sz w:val="16"/>
          <w:szCs w:val="16"/>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8930"/>
      </w:tblGrid>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Membership name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EF7BAA" w:rsidRPr="00C951A5" w:rsidRDefault="00EF7BAA" w:rsidP="00C951A5">
            <w:pPr>
              <w:spacing w:after="0" w:line="240" w:lineRule="auto"/>
              <w:rPr>
                <w:rFonts w:ascii="Calibri" w:hAnsi="Calibri" w:cs="Calibri"/>
                <w:sz w:val="18"/>
                <w:szCs w:val="18"/>
              </w:rPr>
            </w:pPr>
          </w:p>
        </w:tc>
      </w:tr>
      <w:tr w:rsidR="00D26AAB" w:rsidRPr="00C951A5" w:rsidTr="005D01EE">
        <w:tc>
          <w:tcPr>
            <w:tcW w:w="2093" w:type="dxa"/>
            <w:shd w:val="clear" w:color="auto" w:fill="F2F2F2" w:themeFill="background1" w:themeFillShade="F2"/>
          </w:tcPr>
          <w:p w:rsidR="00D26AAB" w:rsidRPr="00C951A5" w:rsidRDefault="00D26AAB" w:rsidP="00C951A5">
            <w:pPr>
              <w:pStyle w:val="Labels"/>
              <w:spacing w:line="240" w:lineRule="auto"/>
              <w:rPr>
                <w:rFonts w:ascii="Calibri" w:hAnsi="Calibri" w:cs="Calibri"/>
                <w:szCs w:val="18"/>
              </w:rPr>
            </w:pPr>
            <w:r w:rsidRPr="00C951A5">
              <w:rPr>
                <w:rFonts w:ascii="Calibri" w:hAnsi="Calibri" w:cs="Calibri"/>
                <w:szCs w:val="18"/>
              </w:rPr>
              <w:t>Start date</w:t>
            </w:r>
          </w:p>
        </w:tc>
        <w:tc>
          <w:tcPr>
            <w:tcW w:w="8930" w:type="dxa"/>
            <w:shd w:val="clear" w:color="auto" w:fill="FFFFFF" w:themeFill="background1"/>
          </w:tcPr>
          <w:p w:rsidR="00D26AAB" w:rsidRPr="00C951A5" w:rsidRDefault="00D26AAB" w:rsidP="00C951A5">
            <w:pPr>
              <w:spacing w:after="0" w:line="240" w:lineRule="auto"/>
              <w:rPr>
                <w:rFonts w:ascii="Calibri" w:hAnsi="Calibri" w:cs="Calibri"/>
                <w:sz w:val="18"/>
                <w:szCs w:val="18"/>
              </w:rPr>
            </w:pPr>
          </w:p>
          <w:p w:rsidR="00256717" w:rsidRPr="00C951A5" w:rsidRDefault="00256717" w:rsidP="00C951A5">
            <w:pPr>
              <w:spacing w:after="0" w:line="240" w:lineRule="auto"/>
              <w:rPr>
                <w:rFonts w:ascii="Calibri" w:hAnsi="Calibri" w:cs="Calibri"/>
                <w:sz w:val="18"/>
                <w:szCs w:val="18"/>
              </w:rPr>
            </w:pPr>
          </w:p>
        </w:tc>
      </w:tr>
      <w:tr w:rsidR="00256717" w:rsidRPr="00C951A5" w:rsidTr="001263CF">
        <w:tc>
          <w:tcPr>
            <w:tcW w:w="11023" w:type="dxa"/>
            <w:gridSpan w:val="2"/>
            <w:shd w:val="clear" w:color="auto" w:fill="F2F2F2" w:themeFill="background1" w:themeFillShade="F2"/>
          </w:tcPr>
          <w:p w:rsidR="00256717" w:rsidRDefault="00256717" w:rsidP="00C951A5">
            <w:pPr>
              <w:spacing w:after="0" w:line="240" w:lineRule="auto"/>
              <w:rPr>
                <w:rFonts w:ascii="Calibri" w:hAnsi="Calibri" w:cs="Calibri"/>
                <w:sz w:val="18"/>
                <w:szCs w:val="18"/>
              </w:rPr>
            </w:pPr>
          </w:p>
          <w:p w:rsidR="00256717" w:rsidRPr="00C951A5" w:rsidRDefault="00256717" w:rsidP="00C951A5">
            <w:pPr>
              <w:spacing w:after="0" w:line="240" w:lineRule="auto"/>
              <w:rPr>
                <w:rFonts w:ascii="Calibri" w:hAnsi="Calibri" w:cs="Calibri"/>
                <w:sz w:val="18"/>
                <w:szCs w:val="18"/>
              </w:rPr>
            </w:pPr>
          </w:p>
        </w:tc>
      </w:tr>
      <w:tr w:rsidR="008B1080" w:rsidRPr="00C951A5" w:rsidTr="001263CF">
        <w:tc>
          <w:tcPr>
            <w:tcW w:w="11023" w:type="dxa"/>
            <w:gridSpan w:val="2"/>
            <w:shd w:val="clear" w:color="auto" w:fill="F2F2F2" w:themeFill="background1" w:themeFillShade="F2"/>
          </w:tcPr>
          <w:p w:rsidR="008B1080" w:rsidRDefault="008B1080" w:rsidP="00C951A5">
            <w:pPr>
              <w:spacing w:after="0" w:line="240" w:lineRule="auto"/>
              <w:rPr>
                <w:rFonts w:ascii="Calibri" w:hAnsi="Calibri" w:cs="Calibri"/>
                <w:sz w:val="18"/>
                <w:szCs w:val="18"/>
              </w:rPr>
            </w:pPr>
            <w:bookmarkStart w:id="2" w:name="_GoBack"/>
            <w:bookmarkEnd w:id="2"/>
          </w:p>
        </w:tc>
      </w:tr>
      <w:tr w:rsidR="007151C4" w:rsidRPr="000E72B3" w:rsidTr="00F911D7">
        <w:trPr>
          <w:trHeight w:val="339"/>
        </w:trPr>
        <w:tc>
          <w:tcPr>
            <w:tcW w:w="11023" w:type="dxa"/>
            <w:gridSpan w:val="2"/>
            <w:shd w:val="clear" w:color="auto" w:fill="002060"/>
          </w:tcPr>
          <w:p w:rsidR="007151C4" w:rsidRPr="00F911D7" w:rsidRDefault="007151C4" w:rsidP="00C951A5">
            <w:pPr>
              <w:spacing w:after="0" w:line="240" w:lineRule="auto"/>
              <w:rPr>
                <w:rFonts w:ascii="Butler" w:hAnsi="Butler" w:cs="Helvetica"/>
                <w:b/>
                <w:sz w:val="32"/>
                <w:szCs w:val="32"/>
              </w:rPr>
            </w:pPr>
            <w:r w:rsidRPr="00F911D7">
              <w:rPr>
                <w:rFonts w:ascii="Butler" w:hAnsi="Butler" w:cs="Helvetica"/>
                <w:b/>
                <w:color w:val="FFFFFF" w:themeColor="background1"/>
                <w:sz w:val="32"/>
                <w:szCs w:val="32"/>
              </w:rPr>
              <w:lastRenderedPageBreak/>
              <w:t>Supporting statement</w:t>
            </w:r>
          </w:p>
        </w:tc>
      </w:tr>
      <w:tr w:rsidR="007151C4" w:rsidRPr="000E72B3" w:rsidTr="005D01EE">
        <w:trPr>
          <w:trHeight w:val="415"/>
        </w:trPr>
        <w:tc>
          <w:tcPr>
            <w:tcW w:w="11023" w:type="dxa"/>
            <w:gridSpan w:val="2"/>
            <w:shd w:val="clear" w:color="auto" w:fill="F2F2F2" w:themeFill="background1" w:themeFillShade="F2"/>
          </w:tcPr>
          <w:p w:rsidR="007151C4" w:rsidRPr="00C951A5" w:rsidRDefault="007151C4" w:rsidP="00184CE9">
            <w:pPr>
              <w:rPr>
                <w:rFonts w:ascii="Calibri" w:hAnsi="Calibri" w:cs="Calibri"/>
                <w:sz w:val="20"/>
                <w:szCs w:val="20"/>
              </w:rPr>
            </w:pPr>
            <w:r w:rsidRPr="00C951A5">
              <w:rPr>
                <w:rFonts w:ascii="Calibri" w:hAnsi="Calibri" w:cs="Calibri"/>
                <w:sz w:val="20"/>
                <w:szCs w:val="20"/>
              </w:rPr>
              <w:t>Please set out briefly how your expertise and experience match the requirements outlined in the Job Description for this post. Describe the experience and skills you have gained in other jobs or similar environments which demonstrate your ability and aptitude to undertake the duties of the post.</w:t>
            </w:r>
          </w:p>
        </w:tc>
      </w:tr>
      <w:tr w:rsidR="00F911D7" w:rsidRPr="000E72B3" w:rsidTr="00F911D7">
        <w:trPr>
          <w:trHeight w:val="4518"/>
        </w:trPr>
        <w:tc>
          <w:tcPr>
            <w:tcW w:w="11023" w:type="dxa"/>
            <w:gridSpan w:val="2"/>
            <w:shd w:val="clear" w:color="auto" w:fill="FFFFFF" w:themeFill="background1"/>
          </w:tcPr>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Default="00F911D7" w:rsidP="00C951A5">
            <w:pPr>
              <w:spacing w:after="0" w:line="240" w:lineRule="auto"/>
              <w:rPr>
                <w:rFonts w:ascii="Butler" w:hAnsi="Butler" w:cs="Helvetica"/>
                <w:sz w:val="18"/>
                <w:szCs w:val="18"/>
              </w:rPr>
            </w:pPr>
          </w:p>
          <w:p w:rsidR="00F911D7" w:rsidRPr="000E72B3" w:rsidRDefault="00F911D7" w:rsidP="00C951A5">
            <w:pPr>
              <w:spacing w:after="0" w:line="240" w:lineRule="auto"/>
              <w:rPr>
                <w:rFonts w:ascii="Butler" w:hAnsi="Butler" w:cs="Helvetica"/>
                <w:sz w:val="18"/>
                <w:szCs w:val="18"/>
              </w:rPr>
            </w:pPr>
          </w:p>
        </w:tc>
      </w:tr>
      <w:tr w:rsidR="00914869" w:rsidRPr="000E72B3" w:rsidTr="00914869">
        <w:trPr>
          <w:trHeight w:val="451"/>
        </w:trPr>
        <w:tc>
          <w:tcPr>
            <w:tcW w:w="2093" w:type="dxa"/>
            <w:shd w:val="clear" w:color="auto" w:fill="F2F2F2" w:themeFill="background1" w:themeFillShade="F2"/>
          </w:tcPr>
          <w:p w:rsidR="00914869" w:rsidRPr="004303AB" w:rsidRDefault="00914869" w:rsidP="00C951A5">
            <w:pPr>
              <w:pStyle w:val="Labels"/>
              <w:spacing w:line="240" w:lineRule="auto"/>
              <w:rPr>
                <w:rFonts w:ascii="Calibri" w:hAnsi="Calibri" w:cs="Helvetica"/>
                <w:sz w:val="20"/>
                <w:szCs w:val="20"/>
              </w:rPr>
            </w:pPr>
            <w:r w:rsidRPr="004303AB">
              <w:rPr>
                <w:rFonts w:ascii="Calibri" w:hAnsi="Calibri" w:cs="Helvetica"/>
                <w:sz w:val="20"/>
                <w:szCs w:val="20"/>
              </w:rPr>
              <w:t>What are your salary expectations for the role?</w:t>
            </w:r>
          </w:p>
        </w:tc>
        <w:tc>
          <w:tcPr>
            <w:tcW w:w="8930" w:type="dxa"/>
            <w:shd w:val="clear" w:color="auto" w:fill="FFFFFF" w:themeFill="background1"/>
          </w:tcPr>
          <w:p w:rsidR="00914869" w:rsidRPr="000E72B3" w:rsidRDefault="00914869" w:rsidP="00C951A5">
            <w:pPr>
              <w:spacing w:after="0" w:line="240" w:lineRule="auto"/>
              <w:rPr>
                <w:rFonts w:ascii="Butler" w:hAnsi="Butler" w:cs="Helvetica"/>
                <w:sz w:val="18"/>
                <w:szCs w:val="18"/>
              </w:rPr>
            </w:pPr>
          </w:p>
        </w:tc>
      </w:tr>
    </w:tbl>
    <w:p w:rsidR="00B241C1" w:rsidRPr="000E72B3" w:rsidRDefault="00B241C1" w:rsidP="00B2016E">
      <w:pPr>
        <w:spacing w:after="0" w:line="240" w:lineRule="auto"/>
        <w:rPr>
          <w:rFonts w:ascii="Butler" w:hAnsi="Butler" w:cs="Helvetica"/>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1023"/>
      </w:tblGrid>
      <w:tr w:rsidR="00B3606A" w:rsidRPr="000E72B3" w:rsidTr="00C951A5">
        <w:trPr>
          <w:trHeight w:val="339"/>
        </w:trPr>
        <w:tc>
          <w:tcPr>
            <w:tcW w:w="11023" w:type="dxa"/>
            <w:shd w:val="clear" w:color="auto" w:fill="FFFFFF" w:themeFill="background1"/>
          </w:tcPr>
          <w:p w:rsidR="00B3606A" w:rsidRPr="000E72B3" w:rsidRDefault="00B3606A" w:rsidP="00C951A5">
            <w:pPr>
              <w:spacing w:after="0" w:line="240" w:lineRule="auto"/>
              <w:rPr>
                <w:rFonts w:ascii="Butler" w:hAnsi="Butler" w:cs="Helvetica"/>
                <w:b/>
                <w:sz w:val="24"/>
                <w:szCs w:val="20"/>
              </w:rPr>
            </w:pPr>
            <w:r w:rsidRPr="000E72B3">
              <w:rPr>
                <w:rFonts w:ascii="Butler" w:hAnsi="Butler" w:cs="Helvetica"/>
                <w:b/>
                <w:sz w:val="24"/>
                <w:szCs w:val="20"/>
              </w:rPr>
              <w:t>Interests</w:t>
            </w:r>
          </w:p>
        </w:tc>
      </w:tr>
      <w:tr w:rsidR="00B3606A" w:rsidRPr="000E72B3" w:rsidTr="00C951A5">
        <w:trPr>
          <w:trHeight w:val="415"/>
        </w:trPr>
        <w:tc>
          <w:tcPr>
            <w:tcW w:w="11023" w:type="dxa"/>
            <w:shd w:val="clear" w:color="auto" w:fill="F2F2F2" w:themeFill="background1" w:themeFillShade="F2"/>
          </w:tcPr>
          <w:p w:rsidR="00B3606A" w:rsidRPr="005955FF" w:rsidRDefault="000E7E87" w:rsidP="00A76A22">
            <w:pPr>
              <w:rPr>
                <w:rFonts w:ascii="Calibri" w:hAnsi="Calibri" w:cs="Helvetica"/>
                <w:sz w:val="20"/>
                <w:szCs w:val="20"/>
              </w:rPr>
            </w:pPr>
            <w:r w:rsidRPr="005955FF">
              <w:rPr>
                <w:rFonts w:ascii="Calibri" w:hAnsi="Calibri" w:cs="Helvetica"/>
                <w:sz w:val="20"/>
                <w:szCs w:val="20"/>
              </w:rPr>
              <w:t xml:space="preserve">Please give details of any interests, hobbies or skills that you could bring to the </w:t>
            </w:r>
            <w:r w:rsidR="00256717">
              <w:rPr>
                <w:rFonts w:ascii="Calibri" w:hAnsi="Calibri" w:cs="Helvetica"/>
                <w:sz w:val="20"/>
                <w:szCs w:val="20"/>
              </w:rPr>
              <w:t>role</w:t>
            </w:r>
            <w:r w:rsidRPr="005955FF">
              <w:rPr>
                <w:rFonts w:ascii="Calibri" w:hAnsi="Calibri" w:cs="Helvetica"/>
                <w:sz w:val="20"/>
                <w:szCs w:val="20"/>
              </w:rPr>
              <w:t xml:space="preserve"> for the purposes of extra-curricular activity.</w:t>
            </w:r>
          </w:p>
        </w:tc>
      </w:tr>
      <w:tr w:rsidR="005955FF" w:rsidRPr="000E72B3" w:rsidTr="005955FF">
        <w:trPr>
          <w:trHeight w:val="1589"/>
        </w:trPr>
        <w:tc>
          <w:tcPr>
            <w:tcW w:w="11023" w:type="dxa"/>
            <w:shd w:val="clear" w:color="auto" w:fill="FFFFFF" w:themeFill="background1"/>
          </w:tcPr>
          <w:p w:rsidR="005955FF" w:rsidRDefault="005955F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Default="00BB6A2F" w:rsidP="00C951A5">
            <w:pPr>
              <w:spacing w:after="0" w:line="240" w:lineRule="auto"/>
              <w:rPr>
                <w:rFonts w:ascii="Butler" w:hAnsi="Butler" w:cs="Helvetica"/>
                <w:sz w:val="18"/>
                <w:szCs w:val="18"/>
              </w:rPr>
            </w:pPr>
          </w:p>
          <w:p w:rsidR="00BB6A2F" w:rsidRPr="000E72B3" w:rsidRDefault="00BB6A2F" w:rsidP="00C951A5">
            <w:pPr>
              <w:spacing w:after="0" w:line="240" w:lineRule="auto"/>
              <w:rPr>
                <w:rFonts w:ascii="Butler" w:hAnsi="Butler" w:cs="Helvetica"/>
                <w:sz w:val="18"/>
                <w:szCs w:val="18"/>
              </w:rPr>
            </w:pPr>
          </w:p>
        </w:tc>
      </w:tr>
    </w:tbl>
    <w:p w:rsidR="00ED53A9" w:rsidRDefault="00ED53A9" w:rsidP="00CE4C8F">
      <w:pPr>
        <w:pStyle w:val="Heading1"/>
        <w:spacing w:before="0" w:line="240" w:lineRule="auto"/>
        <w:rPr>
          <w:rFonts w:ascii="Butler" w:hAnsi="Butler" w:cs="Helvetica"/>
          <w:b w:val="0"/>
          <w:color w:val="002060"/>
        </w:rPr>
      </w:pPr>
    </w:p>
    <w:p w:rsidR="00BB3541" w:rsidRPr="00BB3541" w:rsidRDefault="00BB3541" w:rsidP="00BB3541"/>
    <w:p w:rsidR="00CE4C8F" w:rsidRPr="00ED53A9" w:rsidRDefault="00CE4C8F" w:rsidP="00ED53A9">
      <w:pPr>
        <w:pStyle w:val="Heading1"/>
        <w:shd w:val="clear" w:color="auto" w:fill="002060"/>
        <w:spacing w:before="0" w:line="240" w:lineRule="auto"/>
        <w:rPr>
          <w:rFonts w:ascii="Butler" w:hAnsi="Butler" w:cs="Helvetica"/>
          <w:color w:val="FFFFFF" w:themeColor="background1"/>
        </w:rPr>
      </w:pPr>
      <w:r w:rsidRPr="00ED53A9">
        <w:rPr>
          <w:rFonts w:ascii="Butler" w:hAnsi="Butler" w:cs="Helvetica"/>
          <w:color w:val="FFFFFF" w:themeColor="background1"/>
        </w:rPr>
        <w:lastRenderedPageBreak/>
        <w:t>Reference</w:t>
      </w:r>
    </w:p>
    <w:p w:rsidR="00ED53A9" w:rsidRDefault="00ED53A9" w:rsidP="00BB6A2F">
      <w:pPr>
        <w:spacing w:after="120" w:line="240" w:lineRule="auto"/>
        <w:jc w:val="both"/>
        <w:rPr>
          <w:rFonts w:ascii="Calibri" w:hAnsi="Calibri" w:cs="Helvetica"/>
          <w:sz w:val="20"/>
          <w:szCs w:val="20"/>
        </w:rPr>
      </w:pPr>
    </w:p>
    <w:p w:rsidR="004E5FAF" w:rsidRPr="00E87ACD" w:rsidRDefault="00DB396C" w:rsidP="008B1080">
      <w:pPr>
        <w:spacing w:after="120" w:line="240" w:lineRule="auto"/>
        <w:jc w:val="both"/>
        <w:rPr>
          <w:rFonts w:ascii="Calibri" w:hAnsi="Calibri" w:cs="Helvetica"/>
          <w:sz w:val="20"/>
          <w:szCs w:val="20"/>
        </w:rPr>
      </w:pPr>
      <w:r w:rsidRPr="00BB6A2F">
        <w:rPr>
          <w:rFonts w:ascii="Calibri" w:hAnsi="Calibri" w:cs="Helvetica"/>
          <w:sz w:val="20"/>
          <w:szCs w:val="20"/>
        </w:rPr>
        <w:t xml:space="preserve">Please supply the name and contact details of </w:t>
      </w:r>
      <w:r w:rsidR="008B1080" w:rsidRPr="008B1080">
        <w:rPr>
          <w:rFonts w:ascii="Calibri" w:hAnsi="Calibri" w:cs="Helvetica"/>
          <w:sz w:val="20"/>
          <w:szCs w:val="20"/>
        </w:rPr>
        <w:t>the appropriate line manager or Head of College (if teacher transfer applies)</w:t>
      </w:r>
      <w:r w:rsidR="001E61D1">
        <w:rPr>
          <w:rFonts w:ascii="Calibri" w:hAnsi="Calibri" w:cs="Helvetica"/>
          <w:sz w:val="20"/>
          <w:szCs w:val="20"/>
        </w:rPr>
        <w:t xml:space="preserve"> </w:t>
      </w:r>
      <w:r w:rsidRPr="00BB6A2F">
        <w:rPr>
          <w:rFonts w:ascii="Calibri" w:hAnsi="Calibri" w:cs="Helvetica"/>
          <w:sz w:val="20"/>
          <w:szCs w:val="20"/>
        </w:rPr>
        <w:t xml:space="preserve">who we may contact </w:t>
      </w:r>
      <w:r w:rsidR="001E61D1">
        <w:rPr>
          <w:rFonts w:ascii="Calibri" w:hAnsi="Calibri" w:cs="Helvetica"/>
          <w:sz w:val="20"/>
          <w:szCs w:val="20"/>
        </w:rPr>
        <w:t>for a</w:t>
      </w:r>
      <w:r w:rsidR="008B1080">
        <w:rPr>
          <w:rFonts w:ascii="Calibri" w:hAnsi="Calibri" w:cs="Helvetica"/>
          <w:sz w:val="20"/>
          <w:szCs w:val="20"/>
        </w:rPr>
        <w:t>n internal reference.</w:t>
      </w:r>
    </w:p>
    <w:p w:rsidR="00EE7D89" w:rsidRPr="00EE7D89" w:rsidRDefault="00EE7D89" w:rsidP="00EE7D89">
      <w:pPr>
        <w:ind w:left="360"/>
        <w:jc w:val="both"/>
        <w:rPr>
          <w:rFonts w:ascii="Calibri" w:hAnsi="Calibri" w:cs="Helvetica"/>
          <w:b/>
          <w:color w:val="FF0000"/>
          <w:sz w:val="20"/>
          <w:szCs w:val="20"/>
        </w:rPr>
      </w:pPr>
    </w:p>
    <w:p w:rsidR="004E5FAF" w:rsidRPr="00EE7D89" w:rsidRDefault="004E5FAF" w:rsidP="00EE7D89">
      <w:pPr>
        <w:ind w:left="360"/>
        <w:jc w:val="both"/>
        <w:rPr>
          <w:rFonts w:ascii="Calibri" w:hAnsi="Calibri" w:cs="Helvetica"/>
          <w:b/>
          <w:sz w:val="20"/>
          <w:szCs w:val="20"/>
        </w:rPr>
      </w:pPr>
      <w:r w:rsidRPr="00EE7D89">
        <w:rPr>
          <w:rFonts w:ascii="Calibri" w:hAnsi="Calibri" w:cs="Helvetica"/>
          <w:b/>
          <w:sz w:val="20"/>
          <w:szCs w:val="20"/>
        </w:rPr>
        <w:t xml:space="preserve">The College has a regulatory duty to </w:t>
      </w:r>
      <w:r w:rsidR="00EE7D89">
        <w:rPr>
          <w:rFonts w:ascii="Calibri" w:hAnsi="Calibri" w:cs="Helvetica"/>
          <w:b/>
          <w:sz w:val="20"/>
          <w:szCs w:val="20"/>
        </w:rPr>
        <w:t>obtain references</w:t>
      </w:r>
      <w:r w:rsidRPr="00EE7D89">
        <w:rPr>
          <w:rFonts w:ascii="Calibri" w:hAnsi="Calibri" w:cs="Helvetica"/>
          <w:b/>
          <w:sz w:val="20"/>
          <w:szCs w:val="20"/>
        </w:rPr>
        <w:t xml:space="preserve"> prior to interview</w:t>
      </w:r>
      <w:r w:rsidR="00E87ACD" w:rsidRPr="00EE7D89">
        <w:rPr>
          <w:rFonts w:ascii="Calibri" w:hAnsi="Calibri" w:cs="Helvetica"/>
          <w:b/>
          <w:sz w:val="20"/>
          <w:szCs w:val="20"/>
        </w:rPr>
        <w:t>,</w:t>
      </w:r>
      <w:r w:rsidRPr="00EE7D89">
        <w:rPr>
          <w:rFonts w:ascii="Calibri" w:hAnsi="Calibri" w:cs="Helvetica"/>
          <w:b/>
          <w:sz w:val="20"/>
          <w:szCs w:val="20"/>
        </w:rPr>
        <w:t xml:space="preserve"> by providing these </w:t>
      </w:r>
      <w:r w:rsidR="00E87ACD" w:rsidRPr="00EE7D89">
        <w:rPr>
          <w:rFonts w:ascii="Calibri" w:hAnsi="Calibri" w:cs="Helvetica"/>
          <w:b/>
          <w:sz w:val="20"/>
          <w:szCs w:val="20"/>
        </w:rPr>
        <w:t xml:space="preserve">details </w:t>
      </w:r>
      <w:r w:rsidRPr="00EE7D89">
        <w:rPr>
          <w:rFonts w:ascii="Calibri" w:hAnsi="Calibri" w:cs="Helvetica"/>
          <w:b/>
          <w:sz w:val="20"/>
          <w:szCs w:val="20"/>
        </w:rPr>
        <w:t>you are consenting to the College contacting your refer</w:t>
      </w:r>
      <w:r w:rsidR="00EE7D89">
        <w:rPr>
          <w:rFonts w:ascii="Calibri" w:hAnsi="Calibri" w:cs="Helvetica"/>
          <w:b/>
          <w:sz w:val="20"/>
          <w:szCs w:val="20"/>
        </w:rPr>
        <w:t>ees</w:t>
      </w:r>
      <w:r w:rsidRPr="00EE7D89">
        <w:rPr>
          <w:rFonts w:ascii="Calibri" w:hAnsi="Calibri" w:cs="Helvetica"/>
          <w:b/>
          <w:sz w:val="20"/>
          <w:szCs w:val="20"/>
        </w:rPr>
        <w:t xml:space="preserve">. </w:t>
      </w:r>
      <w:r w:rsidR="00E87ACD" w:rsidRPr="00EE7D89">
        <w:rPr>
          <w:rFonts w:ascii="Calibri" w:hAnsi="Calibri" w:cs="Helvetica"/>
          <w:b/>
          <w:sz w:val="20"/>
          <w:szCs w:val="20"/>
        </w:rPr>
        <w:t>If there are any issues with this please contact myfuture@cliftoncollege.com.</w:t>
      </w:r>
    </w:p>
    <w:p w:rsidR="00046150" w:rsidRPr="000E72B3" w:rsidRDefault="00046150" w:rsidP="00DB396C">
      <w:pPr>
        <w:spacing w:after="0" w:line="240" w:lineRule="auto"/>
        <w:jc w:val="both"/>
        <w:rPr>
          <w:rFonts w:ascii="Butler" w:hAnsi="Butler" w:cs="Helvetica"/>
        </w:rPr>
      </w:pPr>
    </w:p>
    <w:tbl>
      <w:tblPr>
        <w:tblW w:w="110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93"/>
        <w:gridCol w:w="3118"/>
        <w:gridCol w:w="300"/>
        <w:gridCol w:w="1968"/>
        <w:gridCol w:w="3544"/>
      </w:tblGrid>
      <w:tr w:rsidR="00337F1E" w:rsidRPr="007D4104" w:rsidTr="00C951A5">
        <w:trPr>
          <w:trHeight w:val="339"/>
        </w:trPr>
        <w:tc>
          <w:tcPr>
            <w:tcW w:w="11023" w:type="dxa"/>
            <w:gridSpan w:val="5"/>
            <w:shd w:val="clear" w:color="auto" w:fill="FFFFFF" w:themeFill="background1"/>
          </w:tcPr>
          <w:p w:rsidR="00337F1E" w:rsidRPr="007D4104" w:rsidRDefault="00337F1E" w:rsidP="00C951A5">
            <w:pPr>
              <w:spacing w:after="0" w:line="240" w:lineRule="auto"/>
              <w:rPr>
                <w:rFonts w:ascii="Source Sans Pro" w:hAnsi="Source Sans Pro" w:cs="Helvetica"/>
                <w:b/>
                <w:sz w:val="24"/>
                <w:szCs w:val="20"/>
              </w:rPr>
            </w:pPr>
            <w:r w:rsidRPr="007D4104">
              <w:rPr>
                <w:rFonts w:ascii="Source Sans Pro" w:hAnsi="Source Sans Pro" w:cs="Helvetica"/>
                <w:b/>
                <w:sz w:val="24"/>
                <w:szCs w:val="20"/>
              </w:rPr>
              <w:t>Current / most recent employer referee</w:t>
            </w: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Referee name</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gridSpan w:val="2"/>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Occupation</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Organisation</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gridSpan w:val="2"/>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Reference type</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337F1E" w:rsidRPr="007D4104" w:rsidTr="00C951A5">
        <w:tc>
          <w:tcPr>
            <w:tcW w:w="2093" w:type="dxa"/>
            <w:shd w:val="clear" w:color="auto" w:fill="F2F2F2" w:themeFill="background1" w:themeFillShade="F2"/>
          </w:tcPr>
          <w:p w:rsidR="00337F1E" w:rsidRPr="007D4104" w:rsidRDefault="00337F1E" w:rsidP="00C951A5">
            <w:pPr>
              <w:pStyle w:val="Labels"/>
              <w:spacing w:line="240" w:lineRule="auto"/>
              <w:rPr>
                <w:rFonts w:ascii="Source Sans Pro" w:hAnsi="Source Sans Pro" w:cs="Helvetica"/>
                <w:szCs w:val="18"/>
              </w:rPr>
            </w:pPr>
            <w:r w:rsidRPr="007D4104">
              <w:rPr>
                <w:rFonts w:ascii="Source Sans Pro" w:hAnsi="Source Sans Pro" w:cs="Helvetica"/>
                <w:szCs w:val="18"/>
              </w:rPr>
              <w:t>Email address</w:t>
            </w:r>
            <w:r w:rsidR="004303AB" w:rsidRPr="007D4104">
              <w:rPr>
                <w:rFonts w:ascii="Source Sans Pro" w:hAnsi="Source Sans Pro" w:cs="Helvetica"/>
                <w:szCs w:val="18"/>
              </w:rPr>
              <w:t xml:space="preserve"> </w:t>
            </w:r>
            <w:r w:rsidR="004303AB" w:rsidRPr="007D4104">
              <w:rPr>
                <w:rFonts w:ascii="Source Sans Pro" w:hAnsi="Source Sans Pro" w:cs="Helvetica"/>
                <w:i/>
                <w:szCs w:val="18"/>
              </w:rPr>
              <w:t>(must not be a personal email address)</w:t>
            </w:r>
          </w:p>
          <w:p w:rsidR="00337F1E" w:rsidRPr="007D4104" w:rsidRDefault="00337F1E" w:rsidP="00C951A5">
            <w:pPr>
              <w:pStyle w:val="Labels"/>
              <w:spacing w:line="240" w:lineRule="auto"/>
              <w:rPr>
                <w:rFonts w:ascii="Source Sans Pro" w:hAnsi="Source Sans Pro" w:cs="Helvetica"/>
                <w:szCs w:val="18"/>
              </w:rPr>
            </w:pPr>
          </w:p>
        </w:tc>
        <w:tc>
          <w:tcPr>
            <w:tcW w:w="3118"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c>
          <w:tcPr>
            <w:tcW w:w="2268" w:type="dxa"/>
            <w:gridSpan w:val="2"/>
            <w:shd w:val="clear" w:color="auto" w:fill="F2F2F2" w:themeFill="background1" w:themeFillShade="F2"/>
          </w:tcPr>
          <w:p w:rsidR="00337F1E" w:rsidRPr="007D4104" w:rsidRDefault="00337F1E" w:rsidP="00C951A5">
            <w:pPr>
              <w:spacing w:after="0" w:line="240" w:lineRule="auto"/>
              <w:rPr>
                <w:rFonts w:ascii="Source Sans Pro" w:hAnsi="Source Sans Pro" w:cs="Helvetica"/>
                <w:sz w:val="18"/>
                <w:szCs w:val="18"/>
              </w:rPr>
            </w:pPr>
            <w:r w:rsidRPr="007D4104">
              <w:rPr>
                <w:rFonts w:ascii="Source Sans Pro" w:hAnsi="Source Sans Pro" w:cs="Helvetica"/>
                <w:sz w:val="18"/>
                <w:szCs w:val="18"/>
              </w:rPr>
              <w:t>Contact number</w:t>
            </w:r>
          </w:p>
        </w:tc>
        <w:tc>
          <w:tcPr>
            <w:tcW w:w="3544" w:type="dxa"/>
            <w:shd w:val="clear" w:color="auto" w:fill="FFFFFF" w:themeFill="background1"/>
          </w:tcPr>
          <w:p w:rsidR="00337F1E" w:rsidRPr="007D4104" w:rsidRDefault="00337F1E" w:rsidP="00C951A5">
            <w:pPr>
              <w:spacing w:after="0" w:line="240" w:lineRule="auto"/>
              <w:rPr>
                <w:rFonts w:ascii="Source Sans Pro" w:hAnsi="Source Sans Pro" w:cs="Helvetica"/>
                <w:sz w:val="18"/>
                <w:szCs w:val="18"/>
              </w:rPr>
            </w:pPr>
          </w:p>
        </w:tc>
      </w:tr>
      <w:tr w:rsidR="007D4104" w:rsidRPr="007D4104" w:rsidTr="00C951A5">
        <w:tc>
          <w:tcPr>
            <w:tcW w:w="2093" w:type="dxa"/>
            <w:shd w:val="clear" w:color="auto" w:fill="F2F2F2" w:themeFill="background1" w:themeFillShade="F2"/>
          </w:tcPr>
          <w:p w:rsidR="007D4104" w:rsidRPr="007D4104" w:rsidRDefault="007D4104" w:rsidP="00C951A5">
            <w:pPr>
              <w:pStyle w:val="Labels"/>
              <w:spacing w:line="240" w:lineRule="auto"/>
              <w:rPr>
                <w:rFonts w:ascii="Source Sans Pro" w:hAnsi="Source Sans Pro" w:cs="Helvetica"/>
                <w:szCs w:val="18"/>
              </w:rPr>
            </w:pPr>
            <w:r w:rsidRPr="007D4104">
              <w:rPr>
                <w:rFonts w:ascii="Source Sans Pro" w:hAnsi="Source Sans Pro" w:cs="Helvetica"/>
                <w:szCs w:val="18"/>
              </w:rPr>
              <w:t>How do you know this person?</w:t>
            </w:r>
          </w:p>
        </w:tc>
        <w:tc>
          <w:tcPr>
            <w:tcW w:w="3118" w:type="dxa"/>
            <w:shd w:val="clear" w:color="auto" w:fill="FFFFFF" w:themeFill="background1"/>
          </w:tcPr>
          <w:p w:rsidR="007D4104" w:rsidRPr="007D4104" w:rsidRDefault="007D4104" w:rsidP="00C951A5">
            <w:pPr>
              <w:spacing w:after="0" w:line="240" w:lineRule="auto"/>
              <w:rPr>
                <w:rFonts w:ascii="Source Sans Pro" w:hAnsi="Source Sans Pro" w:cs="Helvetica"/>
                <w:sz w:val="18"/>
                <w:szCs w:val="18"/>
              </w:rPr>
            </w:pPr>
          </w:p>
        </w:tc>
        <w:tc>
          <w:tcPr>
            <w:tcW w:w="2268" w:type="dxa"/>
            <w:gridSpan w:val="2"/>
            <w:shd w:val="clear" w:color="auto" w:fill="F2F2F2" w:themeFill="background1" w:themeFillShade="F2"/>
          </w:tcPr>
          <w:p w:rsidR="007D4104" w:rsidRDefault="007D4104" w:rsidP="00C951A5">
            <w:pPr>
              <w:spacing w:after="0" w:line="240" w:lineRule="auto"/>
              <w:rPr>
                <w:rFonts w:ascii="Source Sans Pro" w:hAnsi="Source Sans Pro" w:cs="Helvetica"/>
                <w:sz w:val="18"/>
                <w:szCs w:val="18"/>
              </w:rPr>
            </w:pPr>
            <w:r>
              <w:rPr>
                <w:rFonts w:ascii="Source Sans Pro" w:hAnsi="Source Sans Pro" w:cs="Helvetica"/>
                <w:sz w:val="18"/>
                <w:szCs w:val="18"/>
              </w:rPr>
              <w:t>Can we contact your referee prior to interview?</w:t>
            </w:r>
          </w:p>
          <w:p w:rsidR="00EE7D89" w:rsidRDefault="00EE7D89" w:rsidP="00C951A5">
            <w:pPr>
              <w:spacing w:after="0" w:line="240" w:lineRule="auto"/>
              <w:rPr>
                <w:rFonts w:ascii="Source Sans Pro" w:hAnsi="Source Sans Pro" w:cs="Helvetica"/>
                <w:sz w:val="18"/>
                <w:szCs w:val="18"/>
              </w:rPr>
            </w:pPr>
          </w:p>
          <w:p w:rsidR="00EE7D89" w:rsidRDefault="00EE7D89" w:rsidP="00C951A5">
            <w:pPr>
              <w:spacing w:after="0" w:line="240" w:lineRule="auto"/>
              <w:rPr>
                <w:rFonts w:ascii="Source Sans Pro" w:hAnsi="Source Sans Pro" w:cs="Helvetica"/>
                <w:sz w:val="18"/>
                <w:szCs w:val="18"/>
              </w:rPr>
            </w:pPr>
            <w:r>
              <w:rPr>
                <w:rFonts w:ascii="Source Sans Pro" w:hAnsi="Source Sans Pro" w:cs="Helvetica"/>
                <w:sz w:val="18"/>
                <w:szCs w:val="18"/>
              </w:rPr>
              <w:t>If not please explain why</w:t>
            </w:r>
          </w:p>
          <w:p w:rsidR="00EE7D89" w:rsidRDefault="00EE7D89" w:rsidP="00C951A5">
            <w:pPr>
              <w:spacing w:after="0" w:line="240" w:lineRule="auto"/>
              <w:rPr>
                <w:rFonts w:ascii="Source Sans Pro" w:hAnsi="Source Sans Pro" w:cs="Helvetica"/>
                <w:sz w:val="18"/>
                <w:szCs w:val="18"/>
              </w:rPr>
            </w:pPr>
          </w:p>
          <w:p w:rsidR="00EE7D89" w:rsidRDefault="00EE7D89" w:rsidP="00C951A5">
            <w:pPr>
              <w:spacing w:after="0" w:line="240" w:lineRule="auto"/>
              <w:rPr>
                <w:rFonts w:ascii="Source Sans Pro" w:hAnsi="Source Sans Pro" w:cs="Helvetica"/>
                <w:sz w:val="18"/>
                <w:szCs w:val="18"/>
              </w:rPr>
            </w:pPr>
          </w:p>
          <w:p w:rsidR="00EE7D89" w:rsidRPr="007D4104" w:rsidRDefault="00EE7D89" w:rsidP="00C951A5">
            <w:pPr>
              <w:spacing w:after="0" w:line="240" w:lineRule="auto"/>
              <w:rPr>
                <w:rFonts w:ascii="Source Sans Pro" w:hAnsi="Source Sans Pro" w:cs="Helvetica"/>
                <w:sz w:val="18"/>
                <w:szCs w:val="18"/>
              </w:rPr>
            </w:pPr>
          </w:p>
        </w:tc>
        <w:tc>
          <w:tcPr>
            <w:tcW w:w="3544" w:type="dxa"/>
            <w:shd w:val="clear" w:color="auto" w:fill="FFFFFF" w:themeFill="background1"/>
          </w:tcPr>
          <w:p w:rsidR="007D4104" w:rsidRPr="007D4104" w:rsidRDefault="007D4104" w:rsidP="00C951A5">
            <w:pPr>
              <w:spacing w:after="0" w:line="240" w:lineRule="auto"/>
              <w:rPr>
                <w:rFonts w:ascii="Source Sans Pro" w:hAnsi="Source Sans Pro" w:cs="Helvetica"/>
                <w:sz w:val="18"/>
                <w:szCs w:val="18"/>
              </w:rPr>
            </w:pPr>
          </w:p>
        </w:tc>
      </w:tr>
      <w:tr w:rsidR="00ED53A9" w:rsidRPr="00ED53A9" w:rsidTr="00ED53A9">
        <w:trPr>
          <w:trHeight w:val="339"/>
        </w:trPr>
        <w:tc>
          <w:tcPr>
            <w:tcW w:w="11023" w:type="dxa"/>
            <w:gridSpan w:val="5"/>
            <w:shd w:val="clear" w:color="auto" w:fill="002060"/>
          </w:tcPr>
          <w:p w:rsidR="00ED53A9" w:rsidRPr="00ED53A9" w:rsidRDefault="00ED53A9" w:rsidP="00ED53A9">
            <w:pPr>
              <w:spacing w:after="0" w:line="240" w:lineRule="auto"/>
              <w:rPr>
                <w:rFonts w:ascii="Butler" w:hAnsi="Butler" w:cs="Helvetica"/>
                <w:b/>
                <w:sz w:val="32"/>
                <w:szCs w:val="32"/>
              </w:rPr>
            </w:pPr>
            <w:r w:rsidRPr="00ED53A9">
              <w:rPr>
                <w:rFonts w:ascii="Butler" w:hAnsi="Butler" w:cs="Helvetica"/>
                <w:b/>
                <w:sz w:val="32"/>
                <w:szCs w:val="32"/>
              </w:rPr>
              <w:t>Consent</w:t>
            </w:r>
          </w:p>
        </w:tc>
      </w:tr>
      <w:tr w:rsidR="00ED53A9" w:rsidRPr="00ED53A9" w:rsidTr="000B0AA4">
        <w:trPr>
          <w:trHeight w:val="415"/>
        </w:trPr>
        <w:tc>
          <w:tcPr>
            <w:tcW w:w="11023" w:type="dxa"/>
            <w:gridSpan w:val="5"/>
            <w:shd w:val="clear" w:color="auto" w:fill="F2F2F2" w:themeFill="background1" w:themeFillShade="F2"/>
          </w:tcPr>
          <w:p w:rsidR="00C317D7" w:rsidRDefault="00C317D7" w:rsidP="00ED53A9">
            <w:pPr>
              <w:jc w:val="both"/>
              <w:rPr>
                <w:rFonts w:ascii="Calibri" w:hAnsi="Calibri" w:cs="Helvetica"/>
                <w:sz w:val="20"/>
                <w:szCs w:val="20"/>
              </w:rPr>
            </w:pPr>
          </w:p>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*I consent to the College processing the information given on this form, including any 'sensitive' information, as may be necessary during the recruitment and selection process; and my on-going employment.</w:t>
            </w:r>
          </w:p>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 xml:space="preserve">*I consent to the College making direct contact with the </w:t>
            </w:r>
            <w:r w:rsidR="008B1080">
              <w:rPr>
                <w:rFonts w:ascii="Calibri" w:hAnsi="Calibri" w:cs="Helvetica"/>
                <w:sz w:val="20"/>
                <w:szCs w:val="20"/>
              </w:rPr>
              <w:t>person</w:t>
            </w:r>
            <w:r w:rsidRPr="00ED53A9">
              <w:rPr>
                <w:rFonts w:ascii="Calibri" w:hAnsi="Calibri" w:cs="Helvetica"/>
                <w:sz w:val="20"/>
                <w:szCs w:val="20"/>
              </w:rPr>
              <w:t xml:space="preserve"> specified as my referee to verify the reference.</w:t>
            </w:r>
          </w:p>
        </w:tc>
      </w:tr>
      <w:tr w:rsidR="00ED53A9" w:rsidRPr="00ED53A9" w:rsidTr="000B0AA4">
        <w:trPr>
          <w:trHeight w:val="415"/>
        </w:trPr>
        <w:tc>
          <w:tcPr>
            <w:tcW w:w="11023" w:type="dxa"/>
            <w:gridSpan w:val="5"/>
            <w:shd w:val="clear" w:color="auto" w:fill="FFFFFF" w:themeFill="background1"/>
          </w:tcPr>
          <w:p w:rsidR="00ED53A9" w:rsidRPr="00ED53A9" w:rsidRDefault="00ED53A9" w:rsidP="00ED53A9">
            <w:pPr>
              <w:jc w:val="both"/>
              <w:rPr>
                <w:rFonts w:ascii="Calibri" w:hAnsi="Calibri" w:cs="Helvetica"/>
                <w:sz w:val="20"/>
                <w:szCs w:val="20"/>
              </w:rPr>
            </w:pPr>
            <w:r w:rsidRPr="00ED53A9">
              <w:rPr>
                <w:rFonts w:ascii="Calibri" w:hAnsi="Calibri" w:cs="Helvetica"/>
                <w:sz w:val="20"/>
                <w:szCs w:val="20"/>
              </w:rPr>
              <w:t>As this form is submitted electronically and without signature, electronic receipt of this form by the College will be deemed equivalent to submission of a signed version and will constitute confirmation of the declaration above.</w:t>
            </w:r>
          </w:p>
        </w:tc>
      </w:tr>
      <w:tr w:rsidR="00ED53A9" w:rsidRPr="00ED53A9" w:rsidTr="000B0AA4">
        <w:trPr>
          <w:trHeight w:val="415"/>
        </w:trPr>
        <w:tc>
          <w:tcPr>
            <w:tcW w:w="5511" w:type="dxa"/>
            <w:gridSpan w:val="3"/>
            <w:shd w:val="clear" w:color="auto" w:fill="F2F2F2" w:themeFill="background1" w:themeFillShade="F2"/>
          </w:tcPr>
          <w:p w:rsidR="00ED53A9" w:rsidRPr="00ED53A9" w:rsidRDefault="007D4104" w:rsidP="00ED53A9">
            <w:pPr>
              <w:jc w:val="right"/>
              <w:rPr>
                <w:rFonts w:ascii="Calibri" w:hAnsi="Calibri" w:cs="Helvetica"/>
                <w:sz w:val="20"/>
                <w:szCs w:val="20"/>
              </w:rPr>
            </w:pPr>
            <w:r>
              <w:rPr>
                <w:rFonts w:ascii="Calibri" w:hAnsi="Calibri" w:cs="Helvetica"/>
                <w:sz w:val="20"/>
                <w:szCs w:val="20"/>
              </w:rPr>
              <w:t>Can you confirm that the</w:t>
            </w:r>
            <w:r w:rsidR="00ED53A9" w:rsidRPr="00ED53A9">
              <w:rPr>
                <w:rFonts w:ascii="Calibri" w:hAnsi="Calibri" w:cs="Helvetica"/>
                <w:sz w:val="20"/>
                <w:szCs w:val="20"/>
              </w:rPr>
              <w:t xml:space="preserve"> details in this form are correct?</w:t>
            </w:r>
          </w:p>
        </w:tc>
        <w:tc>
          <w:tcPr>
            <w:tcW w:w="5512" w:type="dxa"/>
            <w:gridSpan w:val="2"/>
            <w:shd w:val="clear" w:color="auto" w:fill="FFFFFF" w:themeFill="background1"/>
          </w:tcPr>
          <w:p w:rsidR="00ED53A9" w:rsidRPr="00ED53A9" w:rsidRDefault="00ED53A9" w:rsidP="00ED53A9">
            <w:pPr>
              <w:jc w:val="both"/>
              <w:rPr>
                <w:rFonts w:ascii="Calibri" w:hAnsi="Calibri" w:cs="Helvetica"/>
                <w:sz w:val="20"/>
                <w:szCs w:val="20"/>
              </w:rPr>
            </w:pPr>
          </w:p>
        </w:tc>
      </w:tr>
      <w:tr w:rsidR="00ED53A9" w:rsidRPr="00ED53A9" w:rsidTr="000B0AA4">
        <w:trPr>
          <w:trHeight w:val="415"/>
        </w:trPr>
        <w:tc>
          <w:tcPr>
            <w:tcW w:w="551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D53A9" w:rsidRPr="00ED53A9" w:rsidRDefault="00ED53A9" w:rsidP="00ED53A9">
            <w:pPr>
              <w:jc w:val="right"/>
              <w:rPr>
                <w:rFonts w:ascii="Calibri" w:hAnsi="Calibri" w:cs="Helvetica"/>
                <w:sz w:val="20"/>
                <w:szCs w:val="20"/>
              </w:rPr>
            </w:pPr>
            <w:r w:rsidRPr="00ED53A9">
              <w:rPr>
                <w:rFonts w:ascii="Calibri" w:hAnsi="Calibri" w:cs="Helvetica"/>
                <w:sz w:val="20"/>
                <w:szCs w:val="20"/>
              </w:rPr>
              <w:t>Applicant’s Full Name</w:t>
            </w:r>
          </w:p>
        </w:tc>
        <w:tc>
          <w:tcPr>
            <w:tcW w:w="551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ED53A9" w:rsidRPr="00ED53A9" w:rsidRDefault="00ED53A9" w:rsidP="00ED53A9">
            <w:pPr>
              <w:jc w:val="both"/>
              <w:rPr>
                <w:rFonts w:ascii="Calibri" w:hAnsi="Calibri" w:cs="Helvetica"/>
                <w:sz w:val="20"/>
                <w:szCs w:val="20"/>
              </w:rPr>
            </w:pPr>
          </w:p>
        </w:tc>
      </w:tr>
      <w:tr w:rsidR="00ED53A9" w:rsidRPr="00ED53A9" w:rsidTr="000B0AA4">
        <w:trPr>
          <w:trHeight w:val="415"/>
        </w:trPr>
        <w:tc>
          <w:tcPr>
            <w:tcW w:w="551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D53A9" w:rsidRPr="00ED53A9" w:rsidRDefault="00ED53A9" w:rsidP="00ED53A9">
            <w:pPr>
              <w:jc w:val="right"/>
              <w:rPr>
                <w:rFonts w:ascii="Calibri" w:hAnsi="Calibri" w:cs="Helvetica"/>
                <w:sz w:val="20"/>
                <w:szCs w:val="20"/>
              </w:rPr>
            </w:pPr>
            <w:r w:rsidRPr="00ED53A9">
              <w:rPr>
                <w:rFonts w:ascii="Calibri" w:hAnsi="Calibri" w:cs="Helvetica"/>
                <w:sz w:val="20"/>
                <w:szCs w:val="20"/>
              </w:rPr>
              <w:t>Today's date</w:t>
            </w:r>
          </w:p>
        </w:tc>
        <w:tc>
          <w:tcPr>
            <w:tcW w:w="551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ED53A9" w:rsidRPr="00ED53A9" w:rsidRDefault="00ED53A9" w:rsidP="00ED53A9">
            <w:pPr>
              <w:jc w:val="both"/>
              <w:rPr>
                <w:rFonts w:ascii="Calibri" w:hAnsi="Calibri" w:cs="Helvetica"/>
                <w:sz w:val="20"/>
                <w:szCs w:val="20"/>
              </w:rPr>
            </w:pPr>
          </w:p>
        </w:tc>
      </w:tr>
    </w:tbl>
    <w:p w:rsidR="00BB6A2F" w:rsidRDefault="00BB6A2F" w:rsidP="00BB6A2F">
      <w:pPr>
        <w:rPr>
          <w:rFonts w:ascii="Butler" w:hAnsi="Butler" w:cs="Helvetica"/>
          <w:color w:val="002060"/>
        </w:rPr>
      </w:pP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The College is committed to safeguarding and promoting the welfare of children and young people and expects all staff and volunteers to share this commitment.</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A copy of the College’s Safer Recruitment Policy (which includes the College's 'Policy on the recruitment of ex-offenders'), and Safeguarding </w:t>
      </w:r>
      <w:r w:rsidR="00B36B6C" w:rsidRPr="00B36B6C">
        <w:rPr>
          <w:rFonts w:ascii="Source Sans Pro" w:hAnsi="Source Sans Pro"/>
          <w:sz w:val="18"/>
          <w:szCs w:val="18"/>
        </w:rPr>
        <w:t xml:space="preserve">and protecting children </w:t>
      </w:r>
      <w:r w:rsidRPr="00B36B6C">
        <w:rPr>
          <w:rFonts w:ascii="Source Sans Pro" w:hAnsi="Source Sans Pro"/>
          <w:sz w:val="18"/>
          <w:szCs w:val="18"/>
        </w:rPr>
        <w:t xml:space="preserve">policy is available for download from the </w:t>
      </w:r>
      <w:r w:rsidR="00B36B6C" w:rsidRPr="00B36B6C">
        <w:rPr>
          <w:rFonts w:ascii="Source Sans Pro" w:hAnsi="Source Sans Pro"/>
          <w:sz w:val="18"/>
          <w:szCs w:val="18"/>
        </w:rPr>
        <w:t>College’s</w:t>
      </w:r>
      <w:r w:rsidRPr="00B36B6C">
        <w:rPr>
          <w:rFonts w:ascii="Source Sans Pro" w:hAnsi="Source Sans Pro"/>
          <w:sz w:val="18"/>
          <w:szCs w:val="18"/>
        </w:rPr>
        <w:t xml:space="preserve"> website.  Please take the time to read them.</w:t>
      </w:r>
    </w:p>
    <w:p w:rsidR="00E54B4E" w:rsidRPr="00B36B6C" w:rsidRDefault="00E54B4E" w:rsidP="00E54B4E">
      <w:pPr>
        <w:pStyle w:val="Tabletext"/>
        <w:rPr>
          <w:rFonts w:ascii="Source Sans Pro" w:hAnsi="Source Sans Pro"/>
          <w:sz w:val="18"/>
          <w:szCs w:val="18"/>
        </w:rPr>
      </w:pPr>
      <w:r w:rsidRPr="00B36B6C">
        <w:rPr>
          <w:rFonts w:ascii="Source Sans Pro" w:hAnsi="Source Sans Pro"/>
          <w:sz w:val="18"/>
          <w:szCs w:val="18"/>
        </w:rPr>
        <w:t xml:space="preserve">If your application is successful, the </w:t>
      </w:r>
      <w:r w:rsidR="00B36B6C" w:rsidRPr="00B36B6C">
        <w:rPr>
          <w:rFonts w:ascii="Source Sans Pro" w:hAnsi="Source Sans Pro"/>
          <w:sz w:val="18"/>
          <w:szCs w:val="18"/>
        </w:rPr>
        <w:t>College</w:t>
      </w:r>
      <w:r w:rsidRPr="00B36B6C">
        <w:rPr>
          <w:rFonts w:ascii="Source Sans Pro" w:hAnsi="Source Sans Pro"/>
          <w:sz w:val="18"/>
          <w:szCs w:val="18"/>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rsidR="00E54B4E" w:rsidRPr="00B36B6C" w:rsidRDefault="00E54B4E" w:rsidP="00E54B4E">
      <w:pPr>
        <w:pStyle w:val="TableHeading"/>
        <w:rPr>
          <w:rFonts w:ascii="Source Sans Pro" w:hAnsi="Source Sans Pro"/>
          <w:sz w:val="18"/>
          <w:szCs w:val="18"/>
        </w:rPr>
      </w:pPr>
      <w:r w:rsidRPr="00B36B6C">
        <w:rPr>
          <w:rFonts w:ascii="Source Sans Pro" w:hAnsi="Source Sans Pro"/>
          <w:sz w:val="18"/>
          <w:szCs w:val="18"/>
        </w:rPr>
        <w:t>How we use your information</w:t>
      </w:r>
    </w:p>
    <w:p w:rsidR="00067715" w:rsidRPr="00B36B6C" w:rsidRDefault="00E54B4E" w:rsidP="00E54B4E">
      <w:pPr>
        <w:rPr>
          <w:rFonts w:ascii="Source Sans Pro" w:hAnsi="Source Sans Pro" w:cs="Helvetica"/>
          <w:sz w:val="18"/>
          <w:szCs w:val="18"/>
        </w:rPr>
      </w:pPr>
      <w:r w:rsidRPr="00B36B6C">
        <w:rPr>
          <w:rFonts w:ascii="Source Sans Pro" w:hAnsi="Source Sans Pro"/>
          <w:sz w:val="18"/>
          <w:szCs w:val="18"/>
        </w:rPr>
        <w:t xml:space="preserve">Information on how the School uses personal data is set out in the School's Privacy Notice, which can be found </w:t>
      </w:r>
      <w:r w:rsidR="00B36B6C" w:rsidRPr="00B36B6C">
        <w:rPr>
          <w:rFonts w:ascii="Source Sans Pro" w:hAnsi="Source Sans Pro"/>
          <w:sz w:val="18"/>
          <w:szCs w:val="18"/>
        </w:rPr>
        <w:t>on the College’s website</w:t>
      </w:r>
    </w:p>
    <w:sectPr w:rsidR="00067715" w:rsidRPr="00B36B6C" w:rsidSect="00F911D7">
      <w:headerReference w:type="even" r:id="rId14"/>
      <w:headerReference w:type="default" r:id="rId15"/>
      <w:footerReference w:type="even" r:id="rId16"/>
      <w:footerReference w:type="default" r:id="rId17"/>
      <w:headerReference w:type="first" r:id="rId18"/>
      <w:footerReference w:type="first" r:id="rId19"/>
      <w:pgSz w:w="12240" w:h="15840"/>
      <w:pgMar w:top="360" w:right="474"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A5" w:rsidRDefault="00C951A5" w:rsidP="001A0130">
      <w:pPr>
        <w:spacing w:after="0" w:line="240" w:lineRule="auto"/>
      </w:pPr>
      <w:r>
        <w:separator/>
      </w:r>
    </w:p>
  </w:endnote>
  <w:endnote w:type="continuationSeparator" w:id="0">
    <w:p w:rsidR="00C951A5" w:rsidRDefault="00C951A5"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utler">
    <w:altName w:val="Nyala"/>
    <w:panose1 w:val="02070803080706020303"/>
    <w:charset w:val="00"/>
    <w:family w:val="roman"/>
    <w:notTrueType/>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4F" w:rsidRDefault="007D586D">
    <w:pPr>
      <w:pStyle w:val="Footer"/>
    </w:pPr>
    <w:r>
      <w:t xml:space="preserve"> </w:t>
    </w:r>
  </w:p>
  <w:p w:rsidR="00611E4F" w:rsidRPr="007D586D" w:rsidRDefault="007D586D">
    <w:pPr>
      <w:pStyle w:val="Footer"/>
      <w:rPr>
        <w:color w:val="8A8A8A" w:themeColor="accent6"/>
        <w:sz w:val="16"/>
        <w:szCs w:val="16"/>
      </w:rPr>
    </w:pPr>
    <w:r w:rsidRPr="007D586D">
      <w:rPr>
        <w:color w:val="8A8A8A" w:themeColor="accent6"/>
        <w:sz w:val="16"/>
        <w:szCs w:val="16"/>
      </w:rPr>
      <w:t xml:space="preserve">Updated </w:t>
    </w:r>
    <w:r w:rsidR="008E4F89">
      <w:rPr>
        <w:color w:val="8A8A8A" w:themeColor="accent6"/>
        <w:sz w:val="16"/>
        <w:szCs w:val="16"/>
      </w:rPr>
      <w:t>17</w:t>
    </w:r>
    <w:r w:rsidRPr="007D586D">
      <w:rPr>
        <w:color w:val="8A8A8A" w:themeColor="accent6"/>
        <w:sz w:val="16"/>
        <w:szCs w:val="16"/>
      </w:rPr>
      <w:t>/1</w:t>
    </w:r>
    <w:r w:rsidR="008E4F89">
      <w:rPr>
        <w:color w:val="8A8A8A" w:themeColor="accent6"/>
        <w:sz w:val="16"/>
        <w:szCs w:val="16"/>
      </w:rPr>
      <w:t>2</w:t>
    </w:r>
    <w:r w:rsidRPr="007D586D">
      <w:rPr>
        <w:color w:val="8A8A8A" w:themeColor="accent6"/>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A5" w:rsidRDefault="00C951A5" w:rsidP="001A0130">
      <w:pPr>
        <w:spacing w:after="0" w:line="240" w:lineRule="auto"/>
      </w:pPr>
      <w:r>
        <w:separator/>
      </w:r>
    </w:p>
  </w:footnote>
  <w:footnote w:type="continuationSeparator" w:id="0">
    <w:p w:rsidR="00C951A5" w:rsidRDefault="00C951A5"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A5" w:rsidRDefault="00C951A5">
    <w:pPr>
      <w:pStyle w:val="Header"/>
    </w:pPr>
    <w:r>
      <w:rPr>
        <w:noProof/>
        <w:lang w:val="en-GB" w:eastAsia="en-GB"/>
      </w:rPr>
      <mc:AlternateContent>
        <mc:Choice Requires="wpg">
          <w:drawing>
            <wp:anchor distT="0" distB="0" distL="114300" distR="114300" simplePos="0" relativeHeight="251664384" behindDoc="0" locked="0" layoutInCell="1" allowOverlap="1" wp14:anchorId="6A7E915A" wp14:editId="149B0782">
              <wp:simplePos x="0" y="0"/>
              <wp:positionH relativeFrom="margin">
                <wp:align>right</wp:align>
              </wp:positionH>
              <wp:positionV relativeFrom="page">
                <wp:posOffset>142875</wp:posOffset>
              </wp:positionV>
              <wp:extent cx="7287768" cy="9270443"/>
              <wp:effectExtent l="0" t="0" r="8890" b="698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768" cy="9270443"/>
                        <a:chOff x="0" y="312420"/>
                        <a:chExt cx="7287768" cy="9268995"/>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1264920"/>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a:extLst/>
                        </wpg:cNvPr>
                        <wpg:cNvGrpSpPr/>
                        <wpg:grpSpPr>
                          <a:xfrm>
                            <a:off x="144780" y="144780"/>
                            <a:ext cx="356028" cy="360000"/>
                            <a:chOff x="0" y="0"/>
                            <a:chExt cx="4138163" cy="4184332"/>
                          </a:xfrm>
                          <a:solidFill>
                            <a:schemeClr val="bg1"/>
                          </a:solidFill>
                        </wpg:grpSpPr>
                        <wps:wsp>
                          <wps:cNvPr id="24" name="Freeform: Shape 24">
                            <a:extLst/>
                          </wps:cNvPr>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a:extLst/>
                          </wps:cNvPr>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051CC21" id="Group 26" o:spid="_x0000_s1026" style="position:absolute;margin-left:522.65pt;margin-top:11.25pt;width:573.85pt;height:729.95pt;z-index:251664384;mso-position-horizontal:right;mso-position-horizontal-relative:margin;mso-position-vertical-relative:page;mso-width-relative:margin;mso-height-relative:margin" coordorigin=",3124" coordsize="72877,9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">
              <v:rect id="Rectangle 3" o:spid="_x0000_s1027" style="position:absolute;top:12649;width:72877;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6C" w:rsidRDefault="00B3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D733031"/>
    <w:multiLevelType w:val="hybridMultilevel"/>
    <w:tmpl w:val="097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3CA0"/>
    <w:multiLevelType w:val="hybridMultilevel"/>
    <w:tmpl w:val="4D309D5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E1E"/>
    <w:multiLevelType w:val="hybridMultilevel"/>
    <w:tmpl w:val="9B6C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5" w15:restartNumberingAfterBreak="0">
    <w:nsid w:val="3AD36DF2"/>
    <w:multiLevelType w:val="hybridMultilevel"/>
    <w:tmpl w:val="45C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D154B"/>
    <w:multiLevelType w:val="hybridMultilevel"/>
    <w:tmpl w:val="1608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aa1AFmRMl0sAAAA"/>
  </w:docVars>
  <w:rsids>
    <w:rsidRoot w:val="001B1EBB"/>
    <w:rsid w:val="00046150"/>
    <w:rsid w:val="00052656"/>
    <w:rsid w:val="00067715"/>
    <w:rsid w:val="00070677"/>
    <w:rsid w:val="000A6140"/>
    <w:rsid w:val="000B70B9"/>
    <w:rsid w:val="000D116A"/>
    <w:rsid w:val="000E72B3"/>
    <w:rsid w:val="000E7E87"/>
    <w:rsid w:val="00160538"/>
    <w:rsid w:val="001645D0"/>
    <w:rsid w:val="0017005B"/>
    <w:rsid w:val="00184CE9"/>
    <w:rsid w:val="001914FE"/>
    <w:rsid w:val="00197B17"/>
    <w:rsid w:val="001A0130"/>
    <w:rsid w:val="001A26AD"/>
    <w:rsid w:val="001B1BF2"/>
    <w:rsid w:val="001B1EBB"/>
    <w:rsid w:val="001D504A"/>
    <w:rsid w:val="001D7CCE"/>
    <w:rsid w:val="001E61D1"/>
    <w:rsid w:val="00232876"/>
    <w:rsid w:val="00256717"/>
    <w:rsid w:val="00267116"/>
    <w:rsid w:val="00270B6E"/>
    <w:rsid w:val="00271A04"/>
    <w:rsid w:val="0029182F"/>
    <w:rsid w:val="002B1DCE"/>
    <w:rsid w:val="002C0540"/>
    <w:rsid w:val="002E0B7A"/>
    <w:rsid w:val="002E579F"/>
    <w:rsid w:val="002F0089"/>
    <w:rsid w:val="002F58E0"/>
    <w:rsid w:val="00301707"/>
    <w:rsid w:val="00337F1E"/>
    <w:rsid w:val="00343EF7"/>
    <w:rsid w:val="003442A0"/>
    <w:rsid w:val="0035002C"/>
    <w:rsid w:val="00355DEE"/>
    <w:rsid w:val="00367848"/>
    <w:rsid w:val="0039740F"/>
    <w:rsid w:val="003A22E1"/>
    <w:rsid w:val="003B3412"/>
    <w:rsid w:val="003B49EC"/>
    <w:rsid w:val="003D55FB"/>
    <w:rsid w:val="003E1F49"/>
    <w:rsid w:val="003E2F4B"/>
    <w:rsid w:val="003E584D"/>
    <w:rsid w:val="00402433"/>
    <w:rsid w:val="00403CBF"/>
    <w:rsid w:val="004303AB"/>
    <w:rsid w:val="00440769"/>
    <w:rsid w:val="004B47A9"/>
    <w:rsid w:val="004B54D0"/>
    <w:rsid w:val="004E4362"/>
    <w:rsid w:val="004E5FAF"/>
    <w:rsid w:val="004F0368"/>
    <w:rsid w:val="00522AEA"/>
    <w:rsid w:val="00527CB6"/>
    <w:rsid w:val="00551FEC"/>
    <w:rsid w:val="005955FF"/>
    <w:rsid w:val="005A20B8"/>
    <w:rsid w:val="005C3F84"/>
    <w:rsid w:val="005D01EE"/>
    <w:rsid w:val="005E3C89"/>
    <w:rsid w:val="005E6FA8"/>
    <w:rsid w:val="00611E4F"/>
    <w:rsid w:val="006310BD"/>
    <w:rsid w:val="0063581D"/>
    <w:rsid w:val="006662D2"/>
    <w:rsid w:val="00681EC9"/>
    <w:rsid w:val="00687CFB"/>
    <w:rsid w:val="0069418F"/>
    <w:rsid w:val="00696B6E"/>
    <w:rsid w:val="006A5F0E"/>
    <w:rsid w:val="006A78DE"/>
    <w:rsid w:val="006B2E2D"/>
    <w:rsid w:val="006C28FD"/>
    <w:rsid w:val="006D755D"/>
    <w:rsid w:val="007151C4"/>
    <w:rsid w:val="00731F56"/>
    <w:rsid w:val="00732A0F"/>
    <w:rsid w:val="007718C6"/>
    <w:rsid w:val="007A6312"/>
    <w:rsid w:val="007B5399"/>
    <w:rsid w:val="007C7B14"/>
    <w:rsid w:val="007D4104"/>
    <w:rsid w:val="007D586D"/>
    <w:rsid w:val="007F768A"/>
    <w:rsid w:val="008045C5"/>
    <w:rsid w:val="00835F7E"/>
    <w:rsid w:val="008463E3"/>
    <w:rsid w:val="00854E33"/>
    <w:rsid w:val="00866BB6"/>
    <w:rsid w:val="00867782"/>
    <w:rsid w:val="00872D54"/>
    <w:rsid w:val="00893689"/>
    <w:rsid w:val="00897692"/>
    <w:rsid w:val="008B1080"/>
    <w:rsid w:val="008B1E59"/>
    <w:rsid w:val="008C2001"/>
    <w:rsid w:val="008E4F89"/>
    <w:rsid w:val="00914869"/>
    <w:rsid w:val="00972D51"/>
    <w:rsid w:val="00985EBC"/>
    <w:rsid w:val="009B4449"/>
    <w:rsid w:val="009C6433"/>
    <w:rsid w:val="009E70CA"/>
    <w:rsid w:val="00A416FD"/>
    <w:rsid w:val="00A54C5D"/>
    <w:rsid w:val="00A76A22"/>
    <w:rsid w:val="00AA7EC4"/>
    <w:rsid w:val="00B2016E"/>
    <w:rsid w:val="00B241C1"/>
    <w:rsid w:val="00B3606A"/>
    <w:rsid w:val="00B36A11"/>
    <w:rsid w:val="00B36B6C"/>
    <w:rsid w:val="00B37A00"/>
    <w:rsid w:val="00BA3ABC"/>
    <w:rsid w:val="00BA66C3"/>
    <w:rsid w:val="00BB3541"/>
    <w:rsid w:val="00BB6A2F"/>
    <w:rsid w:val="00BB7307"/>
    <w:rsid w:val="00BF6E94"/>
    <w:rsid w:val="00C317D7"/>
    <w:rsid w:val="00C951A5"/>
    <w:rsid w:val="00CA2257"/>
    <w:rsid w:val="00CB16D2"/>
    <w:rsid w:val="00CB5C47"/>
    <w:rsid w:val="00CD05DC"/>
    <w:rsid w:val="00CD5B0D"/>
    <w:rsid w:val="00CE4C8F"/>
    <w:rsid w:val="00D01531"/>
    <w:rsid w:val="00D03685"/>
    <w:rsid w:val="00D054B9"/>
    <w:rsid w:val="00D07109"/>
    <w:rsid w:val="00D17B5D"/>
    <w:rsid w:val="00D26AAB"/>
    <w:rsid w:val="00D354DC"/>
    <w:rsid w:val="00D409A9"/>
    <w:rsid w:val="00D73788"/>
    <w:rsid w:val="00D8116A"/>
    <w:rsid w:val="00D856DB"/>
    <w:rsid w:val="00D94C04"/>
    <w:rsid w:val="00DB1585"/>
    <w:rsid w:val="00DB3723"/>
    <w:rsid w:val="00DB396C"/>
    <w:rsid w:val="00DC1831"/>
    <w:rsid w:val="00DC7D17"/>
    <w:rsid w:val="00DD3F0F"/>
    <w:rsid w:val="00E171F2"/>
    <w:rsid w:val="00E21BFB"/>
    <w:rsid w:val="00E326CB"/>
    <w:rsid w:val="00E3286D"/>
    <w:rsid w:val="00E413DD"/>
    <w:rsid w:val="00E44919"/>
    <w:rsid w:val="00E54B4E"/>
    <w:rsid w:val="00E855D6"/>
    <w:rsid w:val="00E87ACD"/>
    <w:rsid w:val="00EB434F"/>
    <w:rsid w:val="00ED53A9"/>
    <w:rsid w:val="00EE4640"/>
    <w:rsid w:val="00EE78DB"/>
    <w:rsid w:val="00EE7D89"/>
    <w:rsid w:val="00EF7BAA"/>
    <w:rsid w:val="00F03854"/>
    <w:rsid w:val="00F40180"/>
    <w:rsid w:val="00F53FDC"/>
    <w:rsid w:val="00F911D7"/>
    <w:rsid w:val="00FA3EB3"/>
    <w:rsid w:val="00FD2052"/>
    <w:rsid w:val="00FD35A6"/>
    <w:rsid w:val="00FE115C"/>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60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848"/>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Normal"/>
    <w:link w:val="Heading2Char"/>
    <w:uiPriority w:val="9"/>
    <w:semiHidden/>
    <w:qFormat/>
    <w:rsid w:val="003E1F49"/>
    <w:pPr>
      <w:keepNext/>
      <w:keepLines/>
      <w:spacing w:before="200" w:after="0"/>
      <w:outlineLvl w:val="1"/>
    </w:pPr>
    <w:rPr>
      <w:rFonts w:asciiTheme="majorHAnsi" w:eastAsiaTheme="majorEastAsia" w:hAnsiTheme="majorHAnsi" w:cstheme="majorBidi"/>
      <w:b/>
      <w:bCs/>
      <w:color w:val="F7F5E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BalloonText">
    <w:name w:val="Balloon Text"/>
    <w:basedOn w:val="Normal"/>
    <w:link w:val="BalloonTextChar"/>
    <w:uiPriority w:val="99"/>
    <w:semiHidden/>
    <w:unhideWhenUsed/>
    <w:rsid w:val="0063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1D"/>
    <w:rPr>
      <w:rFonts w:ascii="Tahoma" w:hAnsi="Tahoma" w:cs="Tahoma"/>
      <w:sz w:val="16"/>
      <w:szCs w:val="16"/>
    </w:rPr>
  </w:style>
  <w:style w:type="character" w:customStyle="1" w:styleId="Heading2Char">
    <w:name w:val="Heading 2 Char"/>
    <w:basedOn w:val="DefaultParagraphFont"/>
    <w:link w:val="Heading2"/>
    <w:uiPriority w:val="9"/>
    <w:semiHidden/>
    <w:rsid w:val="003E1F49"/>
    <w:rPr>
      <w:rFonts w:asciiTheme="majorHAnsi" w:eastAsiaTheme="majorEastAsia" w:hAnsiTheme="majorHAnsi" w:cstheme="majorBidi"/>
      <w:b/>
      <w:bCs/>
      <w:color w:val="F7F5E6" w:themeColor="accent1"/>
      <w:sz w:val="26"/>
      <w:szCs w:val="26"/>
    </w:rPr>
  </w:style>
  <w:style w:type="paragraph" w:customStyle="1" w:styleId="Tabletext">
    <w:name w:val="Table text"/>
    <w:basedOn w:val="Normal"/>
    <w:rsid w:val="00EE78DB"/>
    <w:pPr>
      <w:spacing w:after="120" w:line="240" w:lineRule="auto"/>
    </w:pPr>
    <w:rPr>
      <w:rFonts w:ascii="Calibri" w:eastAsia="Times New Roman" w:hAnsi="Calibri" w:cs="Times New Roman"/>
      <w:szCs w:val="20"/>
      <w:lang w:val="en-GB"/>
    </w:rPr>
  </w:style>
  <w:style w:type="paragraph" w:customStyle="1" w:styleId="TableHeading">
    <w:name w:val="Table Heading"/>
    <w:basedOn w:val="Tabletext"/>
    <w:next w:val="Tabletext"/>
    <w:rsid w:val="00067715"/>
    <w:rPr>
      <w:b/>
      <w:sz w:val="21"/>
    </w:rPr>
  </w:style>
  <w:style w:type="paragraph" w:customStyle="1" w:styleId="Tablenumber1">
    <w:name w:val="Table number 1"/>
    <w:basedOn w:val="Tabletext"/>
    <w:next w:val="Tabletext"/>
    <w:rsid w:val="00067715"/>
    <w:pPr>
      <w:numPr>
        <w:numId w:val="6"/>
      </w:numPr>
    </w:pPr>
  </w:style>
  <w:style w:type="paragraph" w:customStyle="1" w:styleId="TableNumber3">
    <w:name w:val="Table Number 3"/>
    <w:basedOn w:val="Tabletext"/>
    <w:rsid w:val="00067715"/>
    <w:pPr>
      <w:numPr>
        <w:ilvl w:val="2"/>
        <w:numId w:val="6"/>
      </w:numPr>
    </w:pPr>
  </w:style>
  <w:style w:type="paragraph" w:customStyle="1" w:styleId="Tablenumber4">
    <w:name w:val="Table number 4"/>
    <w:basedOn w:val="Tabletext"/>
    <w:rsid w:val="00067715"/>
    <w:pPr>
      <w:numPr>
        <w:ilvl w:val="3"/>
        <w:numId w:val="6"/>
      </w:numPr>
    </w:pPr>
  </w:style>
  <w:style w:type="paragraph" w:customStyle="1" w:styleId="Tablenumber2">
    <w:name w:val="Table number 2"/>
    <w:basedOn w:val="Tabletext"/>
    <w:next w:val="Tabletext"/>
    <w:rsid w:val="00067715"/>
    <w:pPr>
      <w:numPr>
        <w:ilvl w:val="1"/>
        <w:numId w:val="6"/>
      </w:numPr>
    </w:pPr>
  </w:style>
  <w:style w:type="character" w:customStyle="1" w:styleId="Bold">
    <w:name w:val="Bold"/>
    <w:rsid w:val="00367848"/>
    <w:rPr>
      <w:b/>
    </w:rPr>
  </w:style>
  <w:style w:type="paragraph" w:customStyle="1" w:styleId="TableBullet">
    <w:name w:val="Table Bullet"/>
    <w:basedOn w:val="Tabletext"/>
    <w:rsid w:val="00367848"/>
    <w:pPr>
      <w:numPr>
        <w:numId w:val="8"/>
      </w:numPr>
    </w:pPr>
  </w:style>
  <w:style w:type="character" w:styleId="Hyperlink">
    <w:name w:val="Hyperlink"/>
    <w:basedOn w:val="DefaultParagraphFont"/>
    <w:uiPriority w:val="99"/>
    <w:unhideWhenUsed/>
    <w:rsid w:val="000D116A"/>
    <w:rPr>
      <w:color w:val="0096D2" w:themeColor="hyperlink"/>
      <w:u w:val="single"/>
    </w:rPr>
  </w:style>
  <w:style w:type="character" w:styleId="UnresolvedMention">
    <w:name w:val="Unresolved Mention"/>
    <w:basedOn w:val="DefaultParagraphFont"/>
    <w:uiPriority w:val="99"/>
    <w:semiHidden/>
    <w:unhideWhenUsed/>
    <w:rsid w:val="000D116A"/>
    <w:rPr>
      <w:color w:val="605E5C"/>
      <w:shd w:val="clear" w:color="auto" w:fill="E1DFDD"/>
    </w:rPr>
  </w:style>
  <w:style w:type="character" w:customStyle="1" w:styleId="DefinitionTerm">
    <w:name w:val="Definition Term"/>
    <w:rsid w:val="00271A04"/>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133">
      <w:bodyDiv w:val="1"/>
      <w:marLeft w:val="0"/>
      <w:marRight w:val="0"/>
      <w:marTop w:val="0"/>
      <w:marBottom w:val="0"/>
      <w:divBdr>
        <w:top w:val="none" w:sz="0" w:space="0" w:color="auto"/>
        <w:left w:val="none" w:sz="0" w:space="0" w:color="auto"/>
        <w:bottom w:val="none" w:sz="0" w:space="0" w:color="auto"/>
        <w:right w:val="none" w:sz="0" w:space="0" w:color="auto"/>
      </w:divBdr>
    </w:div>
    <w:div w:id="22561655">
      <w:bodyDiv w:val="1"/>
      <w:marLeft w:val="0"/>
      <w:marRight w:val="0"/>
      <w:marTop w:val="0"/>
      <w:marBottom w:val="0"/>
      <w:divBdr>
        <w:top w:val="none" w:sz="0" w:space="0" w:color="auto"/>
        <w:left w:val="none" w:sz="0" w:space="0" w:color="auto"/>
        <w:bottom w:val="none" w:sz="0" w:space="0" w:color="auto"/>
        <w:right w:val="none" w:sz="0" w:space="0" w:color="auto"/>
      </w:divBdr>
    </w:div>
    <w:div w:id="207960689">
      <w:bodyDiv w:val="1"/>
      <w:marLeft w:val="0"/>
      <w:marRight w:val="0"/>
      <w:marTop w:val="0"/>
      <w:marBottom w:val="0"/>
      <w:divBdr>
        <w:top w:val="none" w:sz="0" w:space="0" w:color="auto"/>
        <w:left w:val="none" w:sz="0" w:space="0" w:color="auto"/>
        <w:bottom w:val="none" w:sz="0" w:space="0" w:color="auto"/>
        <w:right w:val="none" w:sz="0" w:space="0" w:color="auto"/>
      </w:divBdr>
    </w:div>
    <w:div w:id="245042002">
      <w:bodyDiv w:val="1"/>
      <w:marLeft w:val="0"/>
      <w:marRight w:val="0"/>
      <w:marTop w:val="0"/>
      <w:marBottom w:val="0"/>
      <w:divBdr>
        <w:top w:val="none" w:sz="0" w:space="0" w:color="auto"/>
        <w:left w:val="none" w:sz="0" w:space="0" w:color="auto"/>
        <w:bottom w:val="none" w:sz="0" w:space="0" w:color="auto"/>
        <w:right w:val="none" w:sz="0" w:space="0" w:color="auto"/>
      </w:divBdr>
    </w:div>
    <w:div w:id="281613357">
      <w:bodyDiv w:val="1"/>
      <w:marLeft w:val="0"/>
      <w:marRight w:val="0"/>
      <w:marTop w:val="0"/>
      <w:marBottom w:val="0"/>
      <w:divBdr>
        <w:top w:val="none" w:sz="0" w:space="0" w:color="auto"/>
        <w:left w:val="none" w:sz="0" w:space="0" w:color="auto"/>
        <w:bottom w:val="none" w:sz="0" w:space="0" w:color="auto"/>
        <w:right w:val="none" w:sz="0" w:space="0" w:color="auto"/>
      </w:divBdr>
    </w:div>
    <w:div w:id="320501249">
      <w:bodyDiv w:val="1"/>
      <w:marLeft w:val="0"/>
      <w:marRight w:val="0"/>
      <w:marTop w:val="0"/>
      <w:marBottom w:val="0"/>
      <w:divBdr>
        <w:top w:val="none" w:sz="0" w:space="0" w:color="auto"/>
        <w:left w:val="none" w:sz="0" w:space="0" w:color="auto"/>
        <w:bottom w:val="none" w:sz="0" w:space="0" w:color="auto"/>
        <w:right w:val="none" w:sz="0" w:space="0" w:color="auto"/>
      </w:divBdr>
    </w:div>
    <w:div w:id="409424545">
      <w:bodyDiv w:val="1"/>
      <w:marLeft w:val="0"/>
      <w:marRight w:val="0"/>
      <w:marTop w:val="0"/>
      <w:marBottom w:val="0"/>
      <w:divBdr>
        <w:top w:val="none" w:sz="0" w:space="0" w:color="auto"/>
        <w:left w:val="none" w:sz="0" w:space="0" w:color="auto"/>
        <w:bottom w:val="none" w:sz="0" w:space="0" w:color="auto"/>
        <w:right w:val="none" w:sz="0" w:space="0" w:color="auto"/>
      </w:divBdr>
    </w:div>
    <w:div w:id="432870606">
      <w:bodyDiv w:val="1"/>
      <w:marLeft w:val="0"/>
      <w:marRight w:val="0"/>
      <w:marTop w:val="0"/>
      <w:marBottom w:val="0"/>
      <w:divBdr>
        <w:top w:val="none" w:sz="0" w:space="0" w:color="auto"/>
        <w:left w:val="none" w:sz="0" w:space="0" w:color="auto"/>
        <w:bottom w:val="none" w:sz="0" w:space="0" w:color="auto"/>
        <w:right w:val="none" w:sz="0" w:space="0" w:color="auto"/>
      </w:divBdr>
    </w:div>
    <w:div w:id="473986922">
      <w:bodyDiv w:val="1"/>
      <w:marLeft w:val="0"/>
      <w:marRight w:val="0"/>
      <w:marTop w:val="0"/>
      <w:marBottom w:val="0"/>
      <w:divBdr>
        <w:top w:val="none" w:sz="0" w:space="0" w:color="auto"/>
        <w:left w:val="none" w:sz="0" w:space="0" w:color="auto"/>
        <w:bottom w:val="none" w:sz="0" w:space="0" w:color="auto"/>
        <w:right w:val="none" w:sz="0" w:space="0" w:color="auto"/>
      </w:divBdr>
    </w:div>
    <w:div w:id="530187463">
      <w:bodyDiv w:val="1"/>
      <w:marLeft w:val="0"/>
      <w:marRight w:val="0"/>
      <w:marTop w:val="0"/>
      <w:marBottom w:val="0"/>
      <w:divBdr>
        <w:top w:val="none" w:sz="0" w:space="0" w:color="auto"/>
        <w:left w:val="none" w:sz="0" w:space="0" w:color="auto"/>
        <w:bottom w:val="none" w:sz="0" w:space="0" w:color="auto"/>
        <w:right w:val="none" w:sz="0" w:space="0" w:color="auto"/>
      </w:divBdr>
    </w:div>
    <w:div w:id="601110211">
      <w:bodyDiv w:val="1"/>
      <w:marLeft w:val="0"/>
      <w:marRight w:val="0"/>
      <w:marTop w:val="0"/>
      <w:marBottom w:val="0"/>
      <w:divBdr>
        <w:top w:val="none" w:sz="0" w:space="0" w:color="auto"/>
        <w:left w:val="none" w:sz="0" w:space="0" w:color="auto"/>
        <w:bottom w:val="none" w:sz="0" w:space="0" w:color="auto"/>
        <w:right w:val="none" w:sz="0" w:space="0" w:color="auto"/>
      </w:divBdr>
    </w:div>
    <w:div w:id="668756652">
      <w:bodyDiv w:val="1"/>
      <w:marLeft w:val="0"/>
      <w:marRight w:val="0"/>
      <w:marTop w:val="0"/>
      <w:marBottom w:val="0"/>
      <w:divBdr>
        <w:top w:val="none" w:sz="0" w:space="0" w:color="auto"/>
        <w:left w:val="none" w:sz="0" w:space="0" w:color="auto"/>
        <w:bottom w:val="none" w:sz="0" w:space="0" w:color="auto"/>
        <w:right w:val="none" w:sz="0" w:space="0" w:color="auto"/>
      </w:divBdr>
    </w:div>
    <w:div w:id="686295897">
      <w:bodyDiv w:val="1"/>
      <w:marLeft w:val="0"/>
      <w:marRight w:val="0"/>
      <w:marTop w:val="0"/>
      <w:marBottom w:val="0"/>
      <w:divBdr>
        <w:top w:val="none" w:sz="0" w:space="0" w:color="auto"/>
        <w:left w:val="none" w:sz="0" w:space="0" w:color="auto"/>
        <w:bottom w:val="none" w:sz="0" w:space="0" w:color="auto"/>
        <w:right w:val="none" w:sz="0" w:space="0" w:color="auto"/>
      </w:divBdr>
    </w:div>
    <w:div w:id="747994932">
      <w:bodyDiv w:val="1"/>
      <w:marLeft w:val="0"/>
      <w:marRight w:val="0"/>
      <w:marTop w:val="0"/>
      <w:marBottom w:val="0"/>
      <w:divBdr>
        <w:top w:val="none" w:sz="0" w:space="0" w:color="auto"/>
        <w:left w:val="none" w:sz="0" w:space="0" w:color="auto"/>
        <w:bottom w:val="none" w:sz="0" w:space="0" w:color="auto"/>
        <w:right w:val="none" w:sz="0" w:space="0" w:color="auto"/>
      </w:divBdr>
      <w:divsChild>
        <w:div w:id="641271809">
          <w:marLeft w:val="0"/>
          <w:marRight w:val="0"/>
          <w:marTop w:val="0"/>
          <w:marBottom w:val="0"/>
          <w:divBdr>
            <w:top w:val="none" w:sz="0" w:space="0" w:color="auto"/>
            <w:left w:val="none" w:sz="0" w:space="0" w:color="auto"/>
            <w:bottom w:val="none" w:sz="0" w:space="0" w:color="auto"/>
            <w:right w:val="none" w:sz="0" w:space="0" w:color="auto"/>
          </w:divBdr>
        </w:div>
      </w:divsChild>
    </w:div>
    <w:div w:id="943416652">
      <w:bodyDiv w:val="1"/>
      <w:marLeft w:val="0"/>
      <w:marRight w:val="0"/>
      <w:marTop w:val="0"/>
      <w:marBottom w:val="0"/>
      <w:divBdr>
        <w:top w:val="none" w:sz="0" w:space="0" w:color="auto"/>
        <w:left w:val="none" w:sz="0" w:space="0" w:color="auto"/>
        <w:bottom w:val="none" w:sz="0" w:space="0" w:color="auto"/>
        <w:right w:val="none" w:sz="0" w:space="0" w:color="auto"/>
      </w:divBdr>
    </w:div>
    <w:div w:id="1017387763">
      <w:bodyDiv w:val="1"/>
      <w:marLeft w:val="0"/>
      <w:marRight w:val="0"/>
      <w:marTop w:val="0"/>
      <w:marBottom w:val="0"/>
      <w:divBdr>
        <w:top w:val="none" w:sz="0" w:space="0" w:color="auto"/>
        <w:left w:val="none" w:sz="0" w:space="0" w:color="auto"/>
        <w:bottom w:val="none" w:sz="0" w:space="0" w:color="auto"/>
        <w:right w:val="none" w:sz="0" w:space="0" w:color="auto"/>
      </w:divBdr>
    </w:div>
    <w:div w:id="1050108996">
      <w:bodyDiv w:val="1"/>
      <w:marLeft w:val="0"/>
      <w:marRight w:val="0"/>
      <w:marTop w:val="0"/>
      <w:marBottom w:val="0"/>
      <w:divBdr>
        <w:top w:val="none" w:sz="0" w:space="0" w:color="auto"/>
        <w:left w:val="none" w:sz="0" w:space="0" w:color="auto"/>
        <w:bottom w:val="none" w:sz="0" w:space="0" w:color="auto"/>
        <w:right w:val="none" w:sz="0" w:space="0" w:color="auto"/>
      </w:divBdr>
    </w:div>
    <w:div w:id="1352758385">
      <w:bodyDiv w:val="1"/>
      <w:marLeft w:val="0"/>
      <w:marRight w:val="0"/>
      <w:marTop w:val="0"/>
      <w:marBottom w:val="0"/>
      <w:divBdr>
        <w:top w:val="none" w:sz="0" w:space="0" w:color="auto"/>
        <w:left w:val="none" w:sz="0" w:space="0" w:color="auto"/>
        <w:bottom w:val="none" w:sz="0" w:space="0" w:color="auto"/>
        <w:right w:val="none" w:sz="0" w:space="0" w:color="auto"/>
      </w:divBdr>
    </w:div>
    <w:div w:id="1391227552">
      <w:bodyDiv w:val="1"/>
      <w:marLeft w:val="0"/>
      <w:marRight w:val="0"/>
      <w:marTop w:val="0"/>
      <w:marBottom w:val="0"/>
      <w:divBdr>
        <w:top w:val="none" w:sz="0" w:space="0" w:color="auto"/>
        <w:left w:val="none" w:sz="0" w:space="0" w:color="auto"/>
        <w:bottom w:val="none" w:sz="0" w:space="0" w:color="auto"/>
        <w:right w:val="none" w:sz="0" w:space="0" w:color="auto"/>
      </w:divBdr>
    </w:div>
    <w:div w:id="1505239116">
      <w:bodyDiv w:val="1"/>
      <w:marLeft w:val="0"/>
      <w:marRight w:val="0"/>
      <w:marTop w:val="0"/>
      <w:marBottom w:val="0"/>
      <w:divBdr>
        <w:top w:val="none" w:sz="0" w:space="0" w:color="auto"/>
        <w:left w:val="none" w:sz="0" w:space="0" w:color="auto"/>
        <w:bottom w:val="none" w:sz="0" w:space="0" w:color="auto"/>
        <w:right w:val="none" w:sz="0" w:space="0" w:color="auto"/>
      </w:divBdr>
    </w:div>
    <w:div w:id="1505780543">
      <w:bodyDiv w:val="1"/>
      <w:marLeft w:val="0"/>
      <w:marRight w:val="0"/>
      <w:marTop w:val="0"/>
      <w:marBottom w:val="0"/>
      <w:divBdr>
        <w:top w:val="none" w:sz="0" w:space="0" w:color="auto"/>
        <w:left w:val="none" w:sz="0" w:space="0" w:color="auto"/>
        <w:bottom w:val="none" w:sz="0" w:space="0" w:color="auto"/>
        <w:right w:val="none" w:sz="0" w:space="0" w:color="auto"/>
      </w:divBdr>
    </w:div>
    <w:div w:id="1535147037">
      <w:bodyDiv w:val="1"/>
      <w:marLeft w:val="0"/>
      <w:marRight w:val="0"/>
      <w:marTop w:val="0"/>
      <w:marBottom w:val="0"/>
      <w:divBdr>
        <w:top w:val="none" w:sz="0" w:space="0" w:color="auto"/>
        <w:left w:val="none" w:sz="0" w:space="0" w:color="auto"/>
        <w:bottom w:val="none" w:sz="0" w:space="0" w:color="auto"/>
        <w:right w:val="none" w:sz="0" w:space="0" w:color="auto"/>
      </w:divBdr>
    </w:div>
    <w:div w:id="1567649209">
      <w:bodyDiv w:val="1"/>
      <w:marLeft w:val="0"/>
      <w:marRight w:val="0"/>
      <w:marTop w:val="0"/>
      <w:marBottom w:val="0"/>
      <w:divBdr>
        <w:top w:val="none" w:sz="0" w:space="0" w:color="auto"/>
        <w:left w:val="none" w:sz="0" w:space="0" w:color="auto"/>
        <w:bottom w:val="none" w:sz="0" w:space="0" w:color="auto"/>
        <w:right w:val="none" w:sz="0" w:space="0" w:color="auto"/>
      </w:divBdr>
    </w:div>
    <w:div w:id="1588806885">
      <w:bodyDiv w:val="1"/>
      <w:marLeft w:val="0"/>
      <w:marRight w:val="0"/>
      <w:marTop w:val="0"/>
      <w:marBottom w:val="0"/>
      <w:divBdr>
        <w:top w:val="none" w:sz="0" w:space="0" w:color="auto"/>
        <w:left w:val="none" w:sz="0" w:space="0" w:color="auto"/>
        <w:bottom w:val="none" w:sz="0" w:space="0" w:color="auto"/>
        <w:right w:val="none" w:sz="0" w:space="0" w:color="auto"/>
      </w:divBdr>
    </w:div>
    <w:div w:id="1759325512">
      <w:bodyDiv w:val="1"/>
      <w:marLeft w:val="0"/>
      <w:marRight w:val="0"/>
      <w:marTop w:val="0"/>
      <w:marBottom w:val="0"/>
      <w:divBdr>
        <w:top w:val="none" w:sz="0" w:space="0" w:color="auto"/>
        <w:left w:val="none" w:sz="0" w:space="0" w:color="auto"/>
        <w:bottom w:val="none" w:sz="0" w:space="0" w:color="auto"/>
        <w:right w:val="none" w:sz="0" w:space="0" w:color="auto"/>
      </w:divBdr>
    </w:div>
    <w:div w:id="1815220866">
      <w:bodyDiv w:val="1"/>
      <w:marLeft w:val="0"/>
      <w:marRight w:val="0"/>
      <w:marTop w:val="0"/>
      <w:marBottom w:val="0"/>
      <w:divBdr>
        <w:top w:val="none" w:sz="0" w:space="0" w:color="auto"/>
        <w:left w:val="none" w:sz="0" w:space="0" w:color="auto"/>
        <w:bottom w:val="none" w:sz="0" w:space="0" w:color="auto"/>
        <w:right w:val="none" w:sz="0" w:space="0" w:color="auto"/>
      </w:divBdr>
      <w:divsChild>
        <w:div w:id="245463058">
          <w:marLeft w:val="0"/>
          <w:marRight w:val="0"/>
          <w:marTop w:val="0"/>
          <w:marBottom w:val="0"/>
          <w:divBdr>
            <w:top w:val="none" w:sz="0" w:space="0" w:color="auto"/>
            <w:left w:val="none" w:sz="0" w:space="0" w:color="auto"/>
            <w:bottom w:val="none" w:sz="0" w:space="0" w:color="auto"/>
            <w:right w:val="none" w:sz="0" w:space="0" w:color="auto"/>
          </w:divBdr>
          <w:divsChild>
            <w:div w:id="1890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430">
      <w:bodyDiv w:val="1"/>
      <w:marLeft w:val="0"/>
      <w:marRight w:val="0"/>
      <w:marTop w:val="0"/>
      <w:marBottom w:val="0"/>
      <w:divBdr>
        <w:top w:val="none" w:sz="0" w:space="0" w:color="auto"/>
        <w:left w:val="none" w:sz="0" w:space="0" w:color="auto"/>
        <w:bottom w:val="none" w:sz="0" w:space="0" w:color="auto"/>
        <w:right w:val="none" w:sz="0" w:space="0" w:color="auto"/>
      </w:divBdr>
    </w:div>
    <w:div w:id="2032106753">
      <w:bodyDiv w:val="1"/>
      <w:marLeft w:val="0"/>
      <w:marRight w:val="0"/>
      <w:marTop w:val="0"/>
      <w:marBottom w:val="0"/>
      <w:divBdr>
        <w:top w:val="none" w:sz="0" w:space="0" w:color="auto"/>
        <w:left w:val="none" w:sz="0" w:space="0" w:color="auto"/>
        <w:bottom w:val="none" w:sz="0" w:space="0" w:color="auto"/>
        <w:right w:val="none" w:sz="0" w:space="0" w:color="auto"/>
      </w:divBdr>
    </w:div>
    <w:div w:id="2111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i_jvpco1mv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S\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D373B-0576-4E44-A284-0B50CBA69FE3}">
  <ds:schemaRefs>
    <ds:schemaRef ds:uri="16c05727-aa75-4e4a-9b5f-8a80a1165891"/>
    <ds:schemaRef ds:uri="http://purl.org/dc/terms/"/>
    <ds:schemaRef ds:uri="71af3243-3dd4-4a8d-8c0d-dd76da1f02a5"/>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5.xml><?xml version="1.0" encoding="utf-8"?>
<ds:datastoreItem xmlns:ds="http://schemas.openxmlformats.org/officeDocument/2006/customXml" ds:itemID="{7780B64B-3AAA-4C37-8BCC-E8A468D5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2023-03-22T18:09:00Z</dcterms:created>
  <dcterms:modified xsi:type="dcterms:W3CDTF">2023-03-22T18:09:00Z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